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7013" w14:textId="77777777" w:rsidR="007D4A54" w:rsidRPr="007D4A54" w:rsidRDefault="00A11B65" w:rsidP="00631EA1">
      <w:pPr>
        <w:spacing w:after="0" w:line="240" w:lineRule="auto"/>
        <w:jc w:val="center"/>
        <w:rPr>
          <w:rFonts w:ascii="Calibri" w:eastAsia="Times New Roman" w:hAnsi="Calibri" w:cs="Times New Roman"/>
          <w:b/>
          <w:sz w:val="20"/>
          <w:szCs w:val="20"/>
          <w:u w:val="single"/>
          <w:lang w:val="en-GB"/>
        </w:rPr>
      </w:pPr>
      <w:r>
        <w:rPr>
          <w:rFonts w:ascii="Calibri" w:eastAsia="Times New Roman" w:hAnsi="Calibri" w:cs="Times New Roman"/>
          <w:b/>
          <w:sz w:val="20"/>
          <w:szCs w:val="20"/>
          <w:u w:val="single"/>
          <w:lang w:val="en-GB"/>
        </w:rPr>
        <w:t>Tripartite Agreement</w:t>
      </w:r>
    </w:p>
    <w:p w14:paraId="5E236716" w14:textId="77777777" w:rsidR="007D4A54" w:rsidRDefault="007D4A54" w:rsidP="005076F6">
      <w:pPr>
        <w:spacing w:after="0" w:line="240" w:lineRule="auto"/>
        <w:rPr>
          <w:rFonts w:ascii="Calibri" w:eastAsia="Times New Roman" w:hAnsi="Calibri" w:cs="Times New Roman"/>
          <w:sz w:val="20"/>
          <w:szCs w:val="20"/>
          <w:lang w:val="en-GB"/>
        </w:rPr>
      </w:pPr>
    </w:p>
    <w:p w14:paraId="0F369D33" w14:textId="77777777" w:rsidR="005076F6" w:rsidRPr="005076F6" w:rsidRDefault="005076F6" w:rsidP="005076F6">
      <w:pPr>
        <w:spacing w:after="0" w:line="240" w:lineRule="auto"/>
        <w:rPr>
          <w:rFonts w:ascii="Calibri" w:eastAsia="Times New Roman" w:hAnsi="Calibri" w:cs="Times New Roman"/>
          <w:sz w:val="20"/>
          <w:szCs w:val="20"/>
          <w:lang w:val="fr-BE"/>
        </w:rPr>
      </w:pPr>
    </w:p>
    <w:p w14:paraId="3D3957B6" w14:textId="77777777" w:rsidR="005076F6" w:rsidRPr="006F7ABA" w:rsidRDefault="005076F6" w:rsidP="005076F6">
      <w:pPr>
        <w:shd w:val="clear" w:color="auto" w:fill="FFFFFF"/>
        <w:spacing w:after="0" w:line="240" w:lineRule="auto"/>
        <w:rPr>
          <w:rFonts w:ascii="Calibri" w:eastAsia="Times New Roman" w:hAnsi="Calibri" w:cs="Courier New"/>
          <w:color w:val="212121"/>
          <w:sz w:val="20"/>
          <w:szCs w:val="20"/>
          <w:u w:val="single"/>
          <w:lang w:val="fr-BE" w:eastAsia="en-GB"/>
        </w:rPr>
      </w:pPr>
      <w:r w:rsidRPr="006F7ABA">
        <w:rPr>
          <w:rFonts w:ascii="Calibri" w:eastAsia="Calibri" w:hAnsi="Calibri" w:cs="Consolas"/>
          <w:b/>
          <w:sz w:val="20"/>
          <w:szCs w:val="20"/>
          <w:u w:val="single"/>
          <w:lang w:val="fr-BE"/>
        </w:rPr>
        <w:t>ARTICLE</w:t>
      </w:r>
      <w:r w:rsidR="00472FB3" w:rsidRPr="006F7ABA">
        <w:rPr>
          <w:rFonts w:ascii="Calibri" w:eastAsia="Calibri" w:hAnsi="Calibri" w:cs="Consolas"/>
          <w:b/>
          <w:sz w:val="20"/>
          <w:szCs w:val="20"/>
          <w:u w:val="single"/>
          <w:lang w:val="fr-BE"/>
        </w:rPr>
        <w:t xml:space="preserve"> I: PARTIES TO THIS AGREEMENT </w:t>
      </w:r>
    </w:p>
    <w:p w14:paraId="5BE6C512" w14:textId="77777777" w:rsidR="005076F6" w:rsidRPr="005076F6" w:rsidRDefault="005076F6" w:rsidP="005076F6">
      <w:pPr>
        <w:spacing w:after="0" w:line="240" w:lineRule="auto"/>
        <w:rPr>
          <w:rFonts w:ascii="Calibri" w:eastAsia="Times New Roman" w:hAnsi="Calibri" w:cs="Times New Roman"/>
          <w:sz w:val="20"/>
          <w:szCs w:val="20"/>
          <w:lang w:val="fr-BE"/>
        </w:rPr>
      </w:pPr>
    </w:p>
    <w:p w14:paraId="3F232938" w14:textId="77777777" w:rsidR="005076F6" w:rsidRDefault="00A11B65" w:rsidP="005076F6">
      <w:pPr>
        <w:shd w:val="clear" w:color="auto" w:fill="FFFFFF"/>
        <w:spacing w:after="0" w:line="240" w:lineRule="auto"/>
        <w:rPr>
          <w:rFonts w:ascii="Calibri" w:eastAsia="Times New Roman" w:hAnsi="Calibri" w:cs="Courier New"/>
          <w:b/>
          <w:color w:val="212121"/>
          <w:sz w:val="20"/>
          <w:szCs w:val="20"/>
          <w:lang w:val="fr-BE" w:eastAsia="en-GB"/>
        </w:rPr>
      </w:pPr>
      <w:r>
        <w:rPr>
          <w:rFonts w:ascii="Calibri" w:eastAsia="Calibri" w:hAnsi="Calibri" w:cs="Consolas"/>
          <w:b/>
          <w:sz w:val="20"/>
          <w:szCs w:val="20"/>
          <w:lang w:val="fr-BE"/>
        </w:rPr>
        <w:t>TRAINEE :</w:t>
      </w:r>
      <w:r w:rsidR="005076F6" w:rsidRPr="005076F6">
        <w:rPr>
          <w:rFonts w:ascii="Calibri" w:eastAsia="Times New Roman" w:hAnsi="Calibri" w:cs="Courier New"/>
          <w:b/>
          <w:color w:val="212121"/>
          <w:sz w:val="20"/>
          <w:szCs w:val="20"/>
          <w:lang w:val="fr-BE" w:eastAsia="en-GB"/>
        </w:rPr>
        <w:t xml:space="preserve"> </w:t>
      </w:r>
    </w:p>
    <w:p w14:paraId="42F10F7A" w14:textId="77777777" w:rsidR="00165D3C" w:rsidRPr="005076F6" w:rsidRDefault="00165D3C" w:rsidP="005076F6">
      <w:pPr>
        <w:shd w:val="clear" w:color="auto" w:fill="FFFFFF"/>
        <w:spacing w:after="0" w:line="240" w:lineRule="auto"/>
        <w:rPr>
          <w:rFonts w:ascii="Calibri" w:eastAsia="Times New Roman" w:hAnsi="Calibri" w:cs="Courier New"/>
          <w:b/>
          <w:color w:val="212121"/>
          <w:sz w:val="20"/>
          <w:szCs w:val="20"/>
          <w:lang w:val="fr-BE" w:eastAsia="en-GB"/>
        </w:rPr>
      </w:pPr>
    </w:p>
    <w:tbl>
      <w:tblPr>
        <w:tblStyle w:val="TableGrid"/>
        <w:tblW w:w="0" w:type="auto"/>
        <w:tblBorders>
          <w:top w:val="dotDotDash" w:sz="4" w:space="0" w:color="5B9BD5"/>
          <w:left w:val="dotDotDash" w:sz="4" w:space="0" w:color="5B9BD5"/>
          <w:bottom w:val="dotDotDash" w:sz="4" w:space="0" w:color="5B9BD5"/>
          <w:right w:val="dotDotDash" w:sz="4" w:space="0" w:color="5B9BD5"/>
          <w:insideH w:val="dotDotDash" w:sz="4" w:space="0" w:color="5B9BD5"/>
          <w:insideV w:val="dotDotDash" w:sz="4" w:space="0" w:color="5B9BD5"/>
        </w:tblBorders>
        <w:tblLook w:val="04A0" w:firstRow="1" w:lastRow="0" w:firstColumn="1" w:lastColumn="0" w:noHBand="0" w:noVBand="1"/>
      </w:tblPr>
      <w:tblGrid>
        <w:gridCol w:w="3714"/>
        <w:gridCol w:w="5384"/>
      </w:tblGrid>
      <w:tr w:rsidR="005076F6" w:rsidRPr="00A11B65" w14:paraId="627CAF05" w14:textId="77777777" w:rsidTr="0055279D">
        <w:trPr>
          <w:trHeight w:val="505"/>
        </w:trPr>
        <w:tc>
          <w:tcPr>
            <w:tcW w:w="3714" w:type="dxa"/>
          </w:tcPr>
          <w:p w14:paraId="34EB95C2" w14:textId="77777777" w:rsidR="005076F6" w:rsidRPr="0055279D" w:rsidRDefault="00364322" w:rsidP="00A11B65">
            <w:pPr>
              <w:rPr>
                <w:rFonts w:ascii="Calibri" w:eastAsia="Times New Roman" w:hAnsi="Calibri" w:cs="Times New Roman"/>
                <w:sz w:val="20"/>
                <w:szCs w:val="20"/>
                <w:lang w:val="fr-BE"/>
              </w:rPr>
            </w:pPr>
            <w:r w:rsidRPr="0055279D">
              <w:rPr>
                <w:rFonts w:ascii="Calibri" w:eastAsia="Times New Roman" w:hAnsi="Calibri" w:cs="Times New Roman"/>
                <w:sz w:val="20"/>
                <w:szCs w:val="20"/>
                <w:lang w:val="fr-BE"/>
              </w:rPr>
              <w:t xml:space="preserve">Last Name </w:t>
            </w:r>
          </w:p>
        </w:tc>
        <w:tc>
          <w:tcPr>
            <w:tcW w:w="5384" w:type="dxa"/>
            <w:tcBorders>
              <w:top w:val="dotDotDash" w:sz="4" w:space="0" w:color="5B9BD5"/>
              <w:bottom w:val="dotDotDash" w:sz="4" w:space="0" w:color="5B9BD5"/>
              <w:right w:val="dotDotDash" w:sz="4" w:space="0" w:color="5B9BD5"/>
            </w:tcBorders>
          </w:tcPr>
          <w:p w14:paraId="4CDD1688" w14:textId="77777777" w:rsidR="005076F6" w:rsidRDefault="005076F6" w:rsidP="005076F6">
            <w:pPr>
              <w:rPr>
                <w:rFonts w:ascii="Calibri" w:eastAsia="Times New Roman" w:hAnsi="Calibri" w:cs="Times New Roman"/>
                <w:b/>
                <w:sz w:val="20"/>
                <w:szCs w:val="20"/>
                <w:lang w:val="fr-BE"/>
              </w:rPr>
            </w:pPr>
          </w:p>
          <w:p w14:paraId="58B63E30" w14:textId="77777777" w:rsidR="008E72B0" w:rsidRPr="005076F6" w:rsidRDefault="008E72B0" w:rsidP="005076F6">
            <w:pPr>
              <w:rPr>
                <w:rFonts w:ascii="Calibri" w:eastAsia="Times New Roman" w:hAnsi="Calibri" w:cs="Times New Roman"/>
                <w:b/>
                <w:sz w:val="20"/>
                <w:szCs w:val="20"/>
                <w:lang w:val="fr-BE"/>
              </w:rPr>
            </w:pPr>
          </w:p>
        </w:tc>
      </w:tr>
      <w:tr w:rsidR="005076F6" w:rsidRPr="0062397A" w14:paraId="6248783A" w14:textId="77777777" w:rsidTr="0055279D">
        <w:trPr>
          <w:trHeight w:val="493"/>
        </w:trPr>
        <w:tc>
          <w:tcPr>
            <w:tcW w:w="3714" w:type="dxa"/>
          </w:tcPr>
          <w:p w14:paraId="64534F1F" w14:textId="77777777" w:rsidR="005076F6" w:rsidRPr="0055279D" w:rsidRDefault="005076F6" w:rsidP="00A11B65">
            <w:pPr>
              <w:rPr>
                <w:rFonts w:ascii="Calibri" w:eastAsia="Times New Roman" w:hAnsi="Calibri" w:cs="Times New Roman"/>
                <w:sz w:val="20"/>
                <w:szCs w:val="20"/>
                <w:lang w:val="fr-BE"/>
              </w:rPr>
            </w:pPr>
            <w:r w:rsidRPr="0055279D">
              <w:rPr>
                <w:rFonts w:ascii="Calibri" w:eastAsia="Times New Roman" w:hAnsi="Calibri" w:cs="Times New Roman"/>
                <w:sz w:val="20"/>
                <w:szCs w:val="20"/>
                <w:lang w:val="fr-BE"/>
              </w:rPr>
              <w:t xml:space="preserve">First Name </w:t>
            </w:r>
          </w:p>
        </w:tc>
        <w:tc>
          <w:tcPr>
            <w:tcW w:w="5384" w:type="dxa"/>
            <w:tcBorders>
              <w:top w:val="dotDotDash" w:sz="4" w:space="0" w:color="5B9BD5"/>
              <w:bottom w:val="dotDotDash" w:sz="4" w:space="0" w:color="5B9BD5"/>
              <w:right w:val="dotDotDash" w:sz="4" w:space="0" w:color="5B9BD5"/>
            </w:tcBorders>
          </w:tcPr>
          <w:p w14:paraId="6B0F3F36" w14:textId="77777777" w:rsidR="005076F6" w:rsidRDefault="005076F6" w:rsidP="005076F6">
            <w:pPr>
              <w:rPr>
                <w:rFonts w:ascii="Calibri" w:eastAsia="Times New Roman" w:hAnsi="Calibri" w:cs="Times New Roman"/>
                <w:b/>
                <w:sz w:val="20"/>
                <w:szCs w:val="20"/>
                <w:lang w:val="fr-BE"/>
              </w:rPr>
            </w:pPr>
          </w:p>
          <w:p w14:paraId="42F8EA7C" w14:textId="77777777" w:rsidR="008E72B0" w:rsidRPr="005076F6" w:rsidRDefault="008E72B0" w:rsidP="005076F6">
            <w:pPr>
              <w:rPr>
                <w:rFonts w:ascii="Calibri" w:eastAsia="Times New Roman" w:hAnsi="Calibri" w:cs="Times New Roman"/>
                <w:b/>
                <w:sz w:val="20"/>
                <w:szCs w:val="20"/>
                <w:lang w:val="fr-BE"/>
              </w:rPr>
            </w:pPr>
          </w:p>
        </w:tc>
      </w:tr>
      <w:tr w:rsidR="005076F6" w:rsidRPr="005076F6" w14:paraId="62563F2F" w14:textId="77777777" w:rsidTr="0055279D">
        <w:trPr>
          <w:trHeight w:val="505"/>
        </w:trPr>
        <w:tc>
          <w:tcPr>
            <w:tcW w:w="3714" w:type="dxa"/>
          </w:tcPr>
          <w:p w14:paraId="11393977" w14:textId="77777777" w:rsidR="005076F6" w:rsidRPr="0055279D" w:rsidRDefault="005076F6" w:rsidP="00A11B65">
            <w:pPr>
              <w:rPr>
                <w:rFonts w:ascii="Calibri" w:eastAsia="Times New Roman" w:hAnsi="Calibri" w:cs="Times New Roman"/>
                <w:sz w:val="20"/>
                <w:szCs w:val="20"/>
                <w:lang w:val="fr-BE"/>
              </w:rPr>
            </w:pPr>
            <w:r w:rsidRPr="0062397A">
              <w:rPr>
                <w:rFonts w:ascii="Calibri" w:eastAsia="Times New Roman" w:hAnsi="Calibri" w:cs="Times New Roman"/>
                <w:sz w:val="20"/>
                <w:szCs w:val="20"/>
                <w:lang w:val="en-GB"/>
              </w:rPr>
              <w:t>Student</w:t>
            </w:r>
            <w:r w:rsidRPr="0055279D">
              <w:rPr>
                <w:rFonts w:ascii="Calibri" w:eastAsia="Times New Roman" w:hAnsi="Calibri" w:cs="Times New Roman"/>
                <w:sz w:val="20"/>
                <w:szCs w:val="20"/>
                <w:lang w:val="fr-BE"/>
              </w:rPr>
              <w:t xml:space="preserve"> ID </w:t>
            </w:r>
          </w:p>
        </w:tc>
        <w:tc>
          <w:tcPr>
            <w:tcW w:w="5384" w:type="dxa"/>
            <w:tcBorders>
              <w:top w:val="dotDotDash" w:sz="4" w:space="0" w:color="5B9BD5"/>
              <w:bottom w:val="dotDotDash" w:sz="4" w:space="0" w:color="5B9BD5"/>
              <w:right w:val="dotDotDash" w:sz="4" w:space="0" w:color="5B9BD5"/>
            </w:tcBorders>
          </w:tcPr>
          <w:p w14:paraId="5B5E4F63" w14:textId="77777777" w:rsidR="005076F6" w:rsidRDefault="005076F6" w:rsidP="005076F6">
            <w:pPr>
              <w:rPr>
                <w:rFonts w:ascii="Calibri" w:eastAsia="Times New Roman" w:hAnsi="Calibri" w:cs="Times New Roman"/>
                <w:b/>
                <w:sz w:val="20"/>
                <w:szCs w:val="20"/>
                <w:lang w:val="fr-BE"/>
              </w:rPr>
            </w:pPr>
          </w:p>
          <w:p w14:paraId="4C187BE8" w14:textId="77777777" w:rsidR="008E72B0" w:rsidRPr="005076F6" w:rsidRDefault="008E72B0" w:rsidP="005076F6">
            <w:pPr>
              <w:rPr>
                <w:rFonts w:ascii="Calibri" w:eastAsia="Times New Roman" w:hAnsi="Calibri" w:cs="Times New Roman"/>
                <w:b/>
                <w:sz w:val="20"/>
                <w:szCs w:val="20"/>
                <w:lang w:val="fr-BE"/>
              </w:rPr>
            </w:pPr>
          </w:p>
        </w:tc>
      </w:tr>
      <w:tr w:rsidR="005076F6" w:rsidRPr="00A11B65" w14:paraId="6C54435F" w14:textId="77777777" w:rsidTr="0055279D">
        <w:trPr>
          <w:trHeight w:val="493"/>
        </w:trPr>
        <w:tc>
          <w:tcPr>
            <w:tcW w:w="3714" w:type="dxa"/>
          </w:tcPr>
          <w:p w14:paraId="21C2C7FE" w14:textId="77777777" w:rsidR="005076F6" w:rsidRPr="0055279D" w:rsidRDefault="00364322" w:rsidP="00A11B65">
            <w:pPr>
              <w:rPr>
                <w:rFonts w:ascii="Calibri" w:eastAsia="Times New Roman" w:hAnsi="Calibri" w:cs="Times New Roman"/>
                <w:sz w:val="20"/>
                <w:szCs w:val="20"/>
                <w:lang w:val="fr-BE"/>
              </w:rPr>
            </w:pPr>
            <w:r w:rsidRPr="0055279D">
              <w:rPr>
                <w:rFonts w:ascii="Calibri" w:eastAsia="Times New Roman" w:hAnsi="Calibri" w:cs="Times New Roman"/>
                <w:sz w:val="20"/>
                <w:szCs w:val="20"/>
                <w:lang w:val="fr-BE"/>
              </w:rPr>
              <w:t>Course</w:t>
            </w:r>
            <w:r w:rsidRPr="00E41265">
              <w:rPr>
                <w:rFonts w:ascii="Calibri" w:eastAsia="Times New Roman" w:hAnsi="Calibri" w:cs="Times New Roman"/>
                <w:sz w:val="20"/>
                <w:szCs w:val="20"/>
                <w:lang w:val="en-GB"/>
              </w:rPr>
              <w:t xml:space="preserve"> Title</w:t>
            </w:r>
            <w:r w:rsidRPr="0055279D">
              <w:rPr>
                <w:rFonts w:ascii="Calibri" w:eastAsia="Times New Roman" w:hAnsi="Calibri" w:cs="Times New Roman"/>
                <w:sz w:val="20"/>
                <w:szCs w:val="20"/>
                <w:lang w:val="fr-BE"/>
              </w:rPr>
              <w:t xml:space="preserve"> </w:t>
            </w:r>
          </w:p>
        </w:tc>
        <w:tc>
          <w:tcPr>
            <w:tcW w:w="5384" w:type="dxa"/>
            <w:tcBorders>
              <w:top w:val="dotDotDash" w:sz="4" w:space="0" w:color="5B9BD5"/>
              <w:bottom w:val="dotDotDash" w:sz="4" w:space="0" w:color="5B9BD5"/>
              <w:right w:val="dotDotDash" w:sz="4" w:space="0" w:color="5B9BD5"/>
            </w:tcBorders>
          </w:tcPr>
          <w:p w14:paraId="487F0D8D" w14:textId="77777777" w:rsidR="005076F6" w:rsidRDefault="005076F6" w:rsidP="005076F6">
            <w:pPr>
              <w:rPr>
                <w:rFonts w:ascii="Calibri" w:eastAsia="Times New Roman" w:hAnsi="Calibri" w:cs="Times New Roman"/>
                <w:b/>
                <w:sz w:val="20"/>
                <w:szCs w:val="20"/>
                <w:lang w:val="fr-BE"/>
              </w:rPr>
            </w:pPr>
          </w:p>
          <w:p w14:paraId="4D37AF7E" w14:textId="77777777" w:rsidR="008E72B0" w:rsidRPr="005076F6" w:rsidRDefault="008E72B0" w:rsidP="005076F6">
            <w:pPr>
              <w:rPr>
                <w:rFonts w:ascii="Calibri" w:eastAsia="Times New Roman" w:hAnsi="Calibri" w:cs="Times New Roman"/>
                <w:b/>
                <w:sz w:val="20"/>
                <w:szCs w:val="20"/>
                <w:lang w:val="fr-BE"/>
              </w:rPr>
            </w:pPr>
          </w:p>
        </w:tc>
      </w:tr>
    </w:tbl>
    <w:p w14:paraId="77A9821A" w14:textId="77777777" w:rsidR="005076F6" w:rsidRPr="005076F6" w:rsidRDefault="005076F6" w:rsidP="005076F6">
      <w:pPr>
        <w:spacing w:after="0" w:line="240" w:lineRule="auto"/>
        <w:rPr>
          <w:rFonts w:ascii="Calibri" w:eastAsia="Times New Roman" w:hAnsi="Calibri" w:cs="Times New Roman"/>
          <w:sz w:val="20"/>
          <w:szCs w:val="20"/>
          <w:lang w:val="fr-FR"/>
        </w:rPr>
      </w:pPr>
    </w:p>
    <w:p w14:paraId="3CF1238B" w14:textId="77777777" w:rsidR="005076F6" w:rsidRDefault="00A11B65" w:rsidP="005076F6">
      <w:pPr>
        <w:shd w:val="clear" w:color="auto" w:fill="FFFFFF"/>
        <w:spacing w:after="0" w:line="240" w:lineRule="auto"/>
        <w:rPr>
          <w:rFonts w:ascii="Calibri" w:eastAsia="Times New Roman" w:hAnsi="Calibri" w:cs="Courier New"/>
          <w:b/>
          <w:color w:val="212121"/>
          <w:sz w:val="20"/>
          <w:szCs w:val="20"/>
          <w:lang w:val="fr-BE" w:eastAsia="en-GB"/>
        </w:rPr>
      </w:pPr>
      <w:r>
        <w:rPr>
          <w:rFonts w:ascii="Calibri" w:eastAsia="Calibri" w:hAnsi="Calibri" w:cs="Consolas"/>
          <w:b/>
          <w:sz w:val="20"/>
          <w:szCs w:val="20"/>
          <w:lang w:val="fr-BE"/>
        </w:rPr>
        <w:t>EDUCATIONAL INSTITUTION :</w:t>
      </w:r>
    </w:p>
    <w:p w14:paraId="09ED6E55" w14:textId="77777777" w:rsidR="00165D3C" w:rsidRPr="005076F6" w:rsidRDefault="00165D3C" w:rsidP="005076F6">
      <w:pPr>
        <w:shd w:val="clear" w:color="auto" w:fill="FFFFFF"/>
        <w:spacing w:after="0" w:line="240" w:lineRule="auto"/>
        <w:rPr>
          <w:rFonts w:ascii="Calibri" w:eastAsia="Times New Roman" w:hAnsi="Calibri" w:cs="Courier New"/>
          <w:color w:val="212121"/>
          <w:sz w:val="20"/>
          <w:szCs w:val="20"/>
          <w:lang w:val="fr-BE" w:eastAsia="en-GB"/>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730"/>
        <w:gridCol w:w="5393"/>
      </w:tblGrid>
      <w:tr w:rsidR="005076F6" w:rsidRPr="005076F6" w14:paraId="18A2FEB0" w14:textId="77777777" w:rsidTr="0055279D">
        <w:trPr>
          <w:trHeight w:val="262"/>
        </w:trPr>
        <w:tc>
          <w:tcPr>
            <w:tcW w:w="3730" w:type="dxa"/>
            <w:tcBorders>
              <w:top w:val="dotDotDash" w:sz="4" w:space="0" w:color="5B9BD5"/>
              <w:left w:val="dotDotDash" w:sz="4" w:space="0" w:color="5B9BD5"/>
              <w:bottom w:val="dotDotDash" w:sz="4" w:space="0" w:color="5B9BD5"/>
              <w:right w:val="dotDotDash" w:sz="4" w:space="0" w:color="5B9BD5"/>
            </w:tcBorders>
          </w:tcPr>
          <w:p w14:paraId="74AE5664" w14:textId="77777777" w:rsidR="005076F6" w:rsidRPr="0055279D" w:rsidRDefault="00A11B65" w:rsidP="00A11B65">
            <w:pPr>
              <w:rPr>
                <w:rFonts w:ascii="Calibri" w:eastAsia="Times New Roman" w:hAnsi="Calibri" w:cs="Times New Roman"/>
                <w:sz w:val="20"/>
                <w:szCs w:val="20"/>
                <w:lang w:val="fr-BE"/>
              </w:rPr>
            </w:pPr>
            <w:r>
              <w:rPr>
                <w:rFonts w:ascii="Calibri" w:eastAsia="Times New Roman" w:hAnsi="Calibri" w:cs="Times New Roman"/>
                <w:sz w:val="20"/>
                <w:szCs w:val="20"/>
                <w:lang w:val="fr-BE"/>
              </w:rPr>
              <w:t>Name</w:t>
            </w:r>
          </w:p>
        </w:tc>
        <w:tc>
          <w:tcPr>
            <w:tcW w:w="5393" w:type="dxa"/>
            <w:tcBorders>
              <w:top w:val="dotDotDash" w:sz="4" w:space="0" w:color="5B9BD5"/>
              <w:left w:val="dotDotDash" w:sz="4" w:space="0" w:color="5B9BD5"/>
              <w:bottom w:val="dotDotDash" w:sz="4" w:space="0" w:color="5B9BD5"/>
              <w:right w:val="dotDotDash" w:sz="4" w:space="0" w:color="5B9BD5"/>
            </w:tcBorders>
          </w:tcPr>
          <w:p w14:paraId="5F353E46" w14:textId="77777777" w:rsidR="005076F6" w:rsidRPr="0055279D" w:rsidRDefault="005076F6" w:rsidP="005076F6">
            <w:pPr>
              <w:rPr>
                <w:rFonts w:ascii="Calibri" w:eastAsia="Times New Roman" w:hAnsi="Calibri" w:cs="Times New Roman"/>
                <w:sz w:val="20"/>
                <w:szCs w:val="20"/>
                <w:lang w:val="fr-BE"/>
              </w:rPr>
            </w:pPr>
            <w:r w:rsidRPr="0055279D">
              <w:rPr>
                <w:rFonts w:ascii="Calibri" w:eastAsia="Times New Roman" w:hAnsi="Calibri" w:cs="Times New Roman"/>
                <w:sz w:val="20"/>
                <w:szCs w:val="20"/>
                <w:lang w:val="fr-BE"/>
              </w:rPr>
              <w:t xml:space="preserve">The University of Warwick </w:t>
            </w:r>
          </w:p>
        </w:tc>
      </w:tr>
      <w:tr w:rsidR="005076F6" w:rsidRPr="005076F6" w14:paraId="230F4CA8" w14:textId="77777777" w:rsidTr="0055279D">
        <w:trPr>
          <w:trHeight w:val="802"/>
        </w:trPr>
        <w:tc>
          <w:tcPr>
            <w:tcW w:w="3730" w:type="dxa"/>
            <w:tcBorders>
              <w:top w:val="dotDotDash" w:sz="4" w:space="0" w:color="5B9BD5"/>
              <w:left w:val="dotDotDash" w:sz="4" w:space="0" w:color="5B9BD5"/>
              <w:bottom w:val="dotDotDash" w:sz="4" w:space="0" w:color="5B9BD5"/>
              <w:right w:val="dotDotDash" w:sz="4" w:space="0" w:color="5B9BD5"/>
            </w:tcBorders>
          </w:tcPr>
          <w:p w14:paraId="4011780F" w14:textId="77777777" w:rsidR="005076F6" w:rsidRPr="0055279D" w:rsidRDefault="00A11B65" w:rsidP="005076F6">
            <w:pPr>
              <w:rPr>
                <w:rFonts w:ascii="Calibri" w:eastAsia="Times New Roman" w:hAnsi="Calibri" w:cs="Times New Roman"/>
                <w:sz w:val="20"/>
                <w:szCs w:val="20"/>
                <w:lang w:val="fr-BE"/>
              </w:rPr>
            </w:pPr>
            <w:proofErr w:type="spellStart"/>
            <w:r>
              <w:rPr>
                <w:rFonts w:ascii="Calibri" w:eastAsia="Times New Roman" w:hAnsi="Calibri" w:cs="Times New Roman"/>
                <w:sz w:val="20"/>
                <w:szCs w:val="20"/>
                <w:lang w:val="fr-BE"/>
              </w:rPr>
              <w:t>Address</w:t>
            </w:r>
            <w:proofErr w:type="spellEnd"/>
            <w:r>
              <w:rPr>
                <w:rFonts w:ascii="Calibri" w:eastAsia="Times New Roman" w:hAnsi="Calibri" w:cs="Times New Roman"/>
                <w:sz w:val="20"/>
                <w:szCs w:val="20"/>
                <w:lang w:val="fr-BE"/>
              </w:rPr>
              <w:t xml:space="preserve"> </w:t>
            </w:r>
          </w:p>
          <w:p w14:paraId="7937B448" w14:textId="77777777" w:rsidR="005076F6" w:rsidRPr="0055279D" w:rsidRDefault="005076F6" w:rsidP="005076F6">
            <w:pPr>
              <w:rPr>
                <w:rFonts w:ascii="Calibri" w:eastAsia="Times New Roman" w:hAnsi="Calibri" w:cs="Times New Roman"/>
                <w:sz w:val="20"/>
                <w:szCs w:val="20"/>
                <w:lang w:val="fr-BE"/>
              </w:rPr>
            </w:pPr>
          </w:p>
        </w:tc>
        <w:tc>
          <w:tcPr>
            <w:tcW w:w="5393" w:type="dxa"/>
            <w:tcBorders>
              <w:top w:val="dotDotDash" w:sz="4" w:space="0" w:color="5B9BD5"/>
              <w:left w:val="dotDotDash" w:sz="4" w:space="0" w:color="5B9BD5"/>
              <w:bottom w:val="dotDotDash" w:sz="4" w:space="0" w:color="5B9BD5"/>
              <w:right w:val="dotDotDash" w:sz="4" w:space="0" w:color="5B9BD5"/>
            </w:tcBorders>
          </w:tcPr>
          <w:p w14:paraId="690C3061" w14:textId="77777777" w:rsidR="005076F6" w:rsidRPr="0055279D" w:rsidRDefault="005076F6" w:rsidP="005076F6">
            <w:pPr>
              <w:rPr>
                <w:rFonts w:ascii="Calibri" w:eastAsia="Times New Roman" w:hAnsi="Calibri" w:cs="Times New Roman"/>
                <w:sz w:val="20"/>
                <w:szCs w:val="20"/>
                <w:lang w:val="en-GB"/>
              </w:rPr>
            </w:pPr>
            <w:r w:rsidRPr="0055279D">
              <w:rPr>
                <w:rFonts w:ascii="Calibri" w:eastAsia="Times New Roman" w:hAnsi="Calibri" w:cs="Times New Roman"/>
                <w:sz w:val="20"/>
                <w:szCs w:val="20"/>
                <w:lang w:val="en-GB"/>
              </w:rPr>
              <w:t>Coventry</w:t>
            </w:r>
          </w:p>
          <w:p w14:paraId="13A8EDC1" w14:textId="77777777" w:rsidR="005076F6" w:rsidRPr="0055279D" w:rsidRDefault="005076F6" w:rsidP="005076F6">
            <w:pPr>
              <w:rPr>
                <w:rFonts w:ascii="Calibri" w:eastAsia="Times New Roman" w:hAnsi="Calibri" w:cs="Times New Roman"/>
                <w:sz w:val="20"/>
                <w:szCs w:val="20"/>
                <w:lang w:val="en-GB"/>
              </w:rPr>
            </w:pPr>
            <w:r w:rsidRPr="0055279D">
              <w:rPr>
                <w:rFonts w:ascii="Calibri" w:eastAsia="Times New Roman" w:hAnsi="Calibri" w:cs="Times New Roman"/>
                <w:sz w:val="20"/>
                <w:szCs w:val="20"/>
                <w:lang w:val="en-GB"/>
              </w:rPr>
              <w:t>CV4 8UW</w:t>
            </w:r>
          </w:p>
          <w:p w14:paraId="52B5C9E6" w14:textId="77777777" w:rsidR="005076F6" w:rsidRPr="0055279D" w:rsidRDefault="005076F6" w:rsidP="007D4A54">
            <w:pPr>
              <w:rPr>
                <w:rFonts w:ascii="Calibri" w:eastAsia="Times New Roman" w:hAnsi="Calibri" w:cs="Times New Roman"/>
                <w:sz w:val="20"/>
                <w:szCs w:val="20"/>
                <w:lang w:val="en-GB"/>
              </w:rPr>
            </w:pPr>
            <w:r w:rsidRPr="0055279D">
              <w:rPr>
                <w:rFonts w:ascii="Calibri" w:eastAsia="Times New Roman" w:hAnsi="Calibri" w:cs="Times New Roman"/>
                <w:sz w:val="20"/>
                <w:szCs w:val="20"/>
                <w:lang w:val="en-GB"/>
              </w:rPr>
              <w:t>United Kingdom</w:t>
            </w:r>
          </w:p>
        </w:tc>
      </w:tr>
      <w:tr w:rsidR="005076F6" w:rsidRPr="005076F6" w14:paraId="6C73F407" w14:textId="77777777" w:rsidTr="0055279D">
        <w:trPr>
          <w:trHeight w:val="1064"/>
        </w:trPr>
        <w:tc>
          <w:tcPr>
            <w:tcW w:w="3730" w:type="dxa"/>
            <w:tcBorders>
              <w:top w:val="dotDotDash" w:sz="4" w:space="0" w:color="5B9BD5"/>
              <w:left w:val="dotDotDash" w:sz="4" w:space="0" w:color="5B9BD5"/>
              <w:bottom w:val="dotDotDash" w:sz="4" w:space="0" w:color="5B9BD5"/>
              <w:right w:val="dotDotDash" w:sz="4" w:space="0" w:color="5B9BD5"/>
            </w:tcBorders>
          </w:tcPr>
          <w:p w14:paraId="1CFC832E" w14:textId="77777777" w:rsidR="005076F6" w:rsidRPr="00A11B65" w:rsidRDefault="005076F6" w:rsidP="005076F6">
            <w:pPr>
              <w:rPr>
                <w:rFonts w:ascii="Calibri" w:eastAsia="Times New Roman" w:hAnsi="Calibri" w:cs="Times New Roman"/>
                <w:sz w:val="20"/>
                <w:szCs w:val="20"/>
                <w:lang w:val="en-GB"/>
              </w:rPr>
            </w:pPr>
            <w:r w:rsidRPr="00A11B65">
              <w:rPr>
                <w:rFonts w:ascii="Calibri" w:eastAsia="Times New Roman" w:hAnsi="Calibri" w:cs="Times New Roman"/>
                <w:sz w:val="20"/>
                <w:szCs w:val="20"/>
                <w:lang w:val="en-GB"/>
              </w:rPr>
              <w:t>Represente</w:t>
            </w:r>
            <w:r w:rsidR="00A11B65" w:rsidRPr="00A11B65">
              <w:rPr>
                <w:rFonts w:ascii="Calibri" w:eastAsia="Times New Roman" w:hAnsi="Calibri" w:cs="Times New Roman"/>
                <w:sz w:val="20"/>
                <w:szCs w:val="20"/>
                <w:lang w:val="en-GB"/>
              </w:rPr>
              <w:t xml:space="preserve">d by (name and position held) </w:t>
            </w:r>
          </w:p>
          <w:p w14:paraId="1E412D64" w14:textId="77777777" w:rsidR="005076F6" w:rsidRPr="00A11B65" w:rsidRDefault="005076F6" w:rsidP="005076F6">
            <w:pPr>
              <w:rPr>
                <w:rFonts w:ascii="Calibri" w:eastAsia="Times New Roman" w:hAnsi="Calibri" w:cs="Times New Roman"/>
                <w:sz w:val="20"/>
                <w:szCs w:val="20"/>
                <w:lang w:val="en-GB"/>
              </w:rPr>
            </w:pPr>
          </w:p>
        </w:tc>
        <w:tc>
          <w:tcPr>
            <w:tcW w:w="5393" w:type="dxa"/>
            <w:tcBorders>
              <w:top w:val="dotDotDash" w:sz="4" w:space="0" w:color="5B9BD5"/>
              <w:left w:val="dotDotDash" w:sz="4" w:space="0" w:color="5B9BD5"/>
              <w:bottom w:val="dotDotDash" w:sz="4" w:space="0" w:color="5B9BD5"/>
              <w:right w:val="dotDotDash" w:sz="4" w:space="0" w:color="5B9BD5"/>
            </w:tcBorders>
          </w:tcPr>
          <w:p w14:paraId="45771937" w14:textId="77777777" w:rsidR="00697143" w:rsidRDefault="00A129B4" w:rsidP="00697143">
            <w:pPr>
              <w:rPr>
                <w:rFonts w:ascii="Calibri" w:eastAsia="Times New Roman" w:hAnsi="Calibri" w:cs="Times New Roman"/>
                <w:sz w:val="20"/>
                <w:szCs w:val="20"/>
                <w:lang w:val="en-GB"/>
              </w:rPr>
            </w:pPr>
            <w:r>
              <w:rPr>
                <w:rFonts w:ascii="Calibri" w:eastAsia="Times New Roman" w:hAnsi="Calibri" w:cs="Times New Roman"/>
                <w:sz w:val="20"/>
                <w:szCs w:val="20"/>
                <w:lang w:val="en-GB"/>
              </w:rPr>
              <w:t xml:space="preserve">Sharon Miles, Head of Student Records </w:t>
            </w:r>
          </w:p>
          <w:p w14:paraId="050F1C30" w14:textId="77777777" w:rsidR="00697143" w:rsidRPr="0055279D" w:rsidRDefault="00697143" w:rsidP="00697143">
            <w:pPr>
              <w:rPr>
                <w:rFonts w:ascii="Calibri" w:eastAsia="Times New Roman" w:hAnsi="Calibri" w:cs="Times New Roman"/>
                <w:sz w:val="20"/>
                <w:szCs w:val="20"/>
                <w:lang w:val="en-GB"/>
              </w:rPr>
            </w:pPr>
            <w:r>
              <w:rPr>
                <w:rFonts w:ascii="Calibri" w:eastAsia="Times New Roman" w:hAnsi="Calibri" w:cs="Times New Roman"/>
                <w:sz w:val="20"/>
                <w:szCs w:val="20"/>
                <w:lang w:val="en-GB"/>
              </w:rPr>
              <w:t>……………………………………………………………………………………………..</w:t>
            </w:r>
          </w:p>
          <w:p w14:paraId="2FB922AC" w14:textId="77777777" w:rsidR="005076F6" w:rsidRPr="0055279D" w:rsidRDefault="00CE058F" w:rsidP="00CE058F">
            <w:pPr>
              <w:rPr>
                <w:rFonts w:ascii="Calibri" w:eastAsia="Times New Roman" w:hAnsi="Calibri" w:cs="Times New Roman"/>
                <w:sz w:val="20"/>
                <w:szCs w:val="20"/>
                <w:lang w:val="en-GB"/>
              </w:rPr>
            </w:pPr>
            <w:r>
              <w:rPr>
                <w:rFonts w:ascii="Calibri" w:eastAsia="Times New Roman" w:hAnsi="Calibri" w:cs="Times New Roman"/>
                <w:sz w:val="20"/>
                <w:szCs w:val="20"/>
                <w:lang w:val="en-GB"/>
              </w:rPr>
              <w:t>Student Administrative Services</w:t>
            </w:r>
            <w:r w:rsidR="005076F6" w:rsidRPr="0055279D">
              <w:rPr>
                <w:rFonts w:ascii="Calibri" w:eastAsia="Times New Roman" w:hAnsi="Calibri" w:cs="Times New Roman"/>
                <w:sz w:val="20"/>
                <w:szCs w:val="20"/>
                <w:lang w:val="en-GB"/>
              </w:rPr>
              <w:t xml:space="preserve"> </w:t>
            </w:r>
          </w:p>
        </w:tc>
      </w:tr>
      <w:tr w:rsidR="005076F6" w:rsidRPr="005076F6" w14:paraId="316665EE" w14:textId="77777777" w:rsidTr="0055279D">
        <w:trPr>
          <w:trHeight w:val="289"/>
        </w:trPr>
        <w:tc>
          <w:tcPr>
            <w:tcW w:w="3730" w:type="dxa"/>
            <w:tcBorders>
              <w:top w:val="dotDotDash" w:sz="4" w:space="0" w:color="5B9BD5"/>
              <w:left w:val="dotDotDash" w:sz="4" w:space="0" w:color="5B9BD5"/>
              <w:bottom w:val="dotDotDash" w:sz="4" w:space="0" w:color="5B9BD5"/>
              <w:right w:val="dotDotDash" w:sz="4" w:space="0" w:color="5B9BD5"/>
            </w:tcBorders>
          </w:tcPr>
          <w:p w14:paraId="37659EB0" w14:textId="77777777" w:rsidR="005076F6" w:rsidRPr="0055279D" w:rsidRDefault="00A11B65" w:rsidP="005076F6">
            <w:pPr>
              <w:rPr>
                <w:rFonts w:ascii="Calibri" w:eastAsia="Times New Roman" w:hAnsi="Calibri" w:cs="Times New Roman"/>
                <w:sz w:val="20"/>
                <w:szCs w:val="20"/>
                <w:lang w:val="fr-BE"/>
              </w:rPr>
            </w:pPr>
            <w:r>
              <w:rPr>
                <w:rFonts w:ascii="Calibri" w:eastAsia="Times New Roman" w:hAnsi="Calibri" w:cs="Times New Roman"/>
                <w:sz w:val="20"/>
                <w:szCs w:val="20"/>
                <w:lang w:val="fr-BE"/>
              </w:rPr>
              <w:t xml:space="preserve">Email </w:t>
            </w:r>
          </w:p>
        </w:tc>
        <w:tc>
          <w:tcPr>
            <w:tcW w:w="5393" w:type="dxa"/>
            <w:tcBorders>
              <w:top w:val="dotDotDash" w:sz="4" w:space="0" w:color="5B9BD5"/>
              <w:left w:val="dotDotDash" w:sz="4" w:space="0" w:color="5B9BD5"/>
              <w:bottom w:val="dotDotDash" w:sz="4" w:space="0" w:color="5B9BD5"/>
              <w:right w:val="dotDotDash" w:sz="4" w:space="0" w:color="5B9BD5"/>
            </w:tcBorders>
          </w:tcPr>
          <w:p w14:paraId="5085A060" w14:textId="77777777" w:rsidR="0055279D" w:rsidRPr="0055279D" w:rsidRDefault="00932332" w:rsidP="0055279D">
            <w:hyperlink r:id="rId13" w:history="1">
              <w:r w:rsidR="0055279D" w:rsidRPr="0055279D">
                <w:rPr>
                  <w:rStyle w:val="Hyperlink"/>
                  <w:color w:val="00B0F0"/>
                </w:rPr>
                <w:t>Convention@warwick.ac.uk</w:t>
              </w:r>
            </w:hyperlink>
            <w:r w:rsidR="0055279D" w:rsidRPr="0055279D">
              <w:rPr>
                <w:color w:val="00B0F0"/>
              </w:rPr>
              <w:t xml:space="preserve"> </w:t>
            </w:r>
          </w:p>
        </w:tc>
      </w:tr>
      <w:tr w:rsidR="005076F6" w:rsidRPr="005076F6" w14:paraId="5A1B8C1D" w14:textId="77777777" w:rsidTr="0055279D">
        <w:trPr>
          <w:trHeight w:val="262"/>
        </w:trPr>
        <w:tc>
          <w:tcPr>
            <w:tcW w:w="3730" w:type="dxa"/>
            <w:tcBorders>
              <w:top w:val="dotDotDash" w:sz="4" w:space="0" w:color="5B9BD5"/>
              <w:left w:val="dotDotDash" w:sz="4" w:space="0" w:color="5B9BD5"/>
              <w:bottom w:val="dotDotDash" w:sz="4" w:space="0" w:color="5B9BD5"/>
              <w:right w:val="dotDotDash" w:sz="4" w:space="0" w:color="5B9BD5"/>
            </w:tcBorders>
          </w:tcPr>
          <w:p w14:paraId="40613A3F" w14:textId="77777777" w:rsidR="005076F6" w:rsidRPr="0055279D" w:rsidRDefault="00A11B65" w:rsidP="005076F6">
            <w:pPr>
              <w:rPr>
                <w:rFonts w:ascii="Calibri" w:eastAsia="Times New Roman" w:hAnsi="Calibri" w:cs="Times New Roman"/>
                <w:sz w:val="20"/>
                <w:szCs w:val="20"/>
                <w:lang w:val="fr-BE"/>
              </w:rPr>
            </w:pPr>
            <w:proofErr w:type="spellStart"/>
            <w:r>
              <w:rPr>
                <w:rFonts w:ascii="Calibri" w:eastAsia="Times New Roman" w:hAnsi="Calibri" w:cs="Times New Roman"/>
                <w:sz w:val="20"/>
                <w:szCs w:val="20"/>
                <w:lang w:val="fr-BE"/>
              </w:rPr>
              <w:t>Telephone</w:t>
            </w:r>
            <w:proofErr w:type="spellEnd"/>
          </w:p>
        </w:tc>
        <w:tc>
          <w:tcPr>
            <w:tcW w:w="5393" w:type="dxa"/>
            <w:tcBorders>
              <w:top w:val="dotDotDash" w:sz="4" w:space="0" w:color="5B9BD5"/>
              <w:left w:val="dotDotDash" w:sz="4" w:space="0" w:color="5B9BD5"/>
              <w:bottom w:val="dotDotDash" w:sz="4" w:space="0" w:color="5B9BD5"/>
              <w:right w:val="single" w:sz="4" w:space="0" w:color="5B9BD5"/>
            </w:tcBorders>
          </w:tcPr>
          <w:p w14:paraId="6D04541B" w14:textId="77777777" w:rsidR="005076F6" w:rsidRPr="0055279D" w:rsidRDefault="00A129B4" w:rsidP="005076F6">
            <w:pPr>
              <w:rPr>
                <w:rFonts w:ascii="Calibri" w:eastAsia="Times New Roman" w:hAnsi="Calibri" w:cs="Times New Roman"/>
                <w:sz w:val="20"/>
                <w:szCs w:val="20"/>
                <w:lang w:val="fr-BE"/>
              </w:rPr>
            </w:pPr>
            <w:r>
              <w:rPr>
                <w:rFonts w:ascii="Calibri" w:eastAsia="Times New Roman" w:hAnsi="Calibri" w:cs="Times New Roman"/>
                <w:sz w:val="20"/>
                <w:szCs w:val="20"/>
                <w:lang w:val="fr-BE"/>
              </w:rPr>
              <w:t>+44 (0) 24 574333</w:t>
            </w:r>
          </w:p>
        </w:tc>
      </w:tr>
    </w:tbl>
    <w:p w14:paraId="6DDB1B8F" w14:textId="77777777" w:rsidR="005076F6" w:rsidRPr="005076F6" w:rsidRDefault="005076F6" w:rsidP="005076F6">
      <w:pPr>
        <w:spacing w:after="0" w:line="240" w:lineRule="auto"/>
        <w:rPr>
          <w:rFonts w:ascii="Calibri" w:eastAsia="Times New Roman" w:hAnsi="Calibri" w:cs="Times New Roman"/>
          <w:b/>
          <w:sz w:val="20"/>
          <w:szCs w:val="20"/>
          <w:lang w:val="fr-BE"/>
        </w:rPr>
      </w:pPr>
    </w:p>
    <w:p w14:paraId="09BD33CA" w14:textId="77777777" w:rsidR="005076F6" w:rsidRDefault="00A11B65" w:rsidP="005076F6">
      <w:pPr>
        <w:shd w:val="clear" w:color="auto" w:fill="FFFFFF"/>
        <w:spacing w:after="0" w:line="240" w:lineRule="auto"/>
        <w:rPr>
          <w:rFonts w:ascii="Calibri" w:eastAsia="Calibri" w:hAnsi="Calibri" w:cs="Consolas"/>
          <w:b/>
          <w:sz w:val="20"/>
          <w:szCs w:val="20"/>
          <w:lang w:val="fr-BE"/>
        </w:rPr>
      </w:pPr>
      <w:r>
        <w:rPr>
          <w:rFonts w:ascii="Calibri" w:eastAsia="Calibri" w:hAnsi="Calibri" w:cs="Consolas"/>
          <w:b/>
          <w:sz w:val="20"/>
          <w:szCs w:val="20"/>
          <w:lang w:val="fr-BE"/>
        </w:rPr>
        <w:t>COMPANY :</w:t>
      </w:r>
    </w:p>
    <w:p w14:paraId="3A788328" w14:textId="77777777" w:rsidR="00165D3C" w:rsidRPr="005076F6" w:rsidRDefault="00165D3C" w:rsidP="005076F6">
      <w:pPr>
        <w:shd w:val="clear" w:color="auto" w:fill="FFFFFF"/>
        <w:spacing w:after="0" w:line="240" w:lineRule="auto"/>
        <w:rPr>
          <w:rFonts w:ascii="Calibri" w:eastAsia="Times New Roman" w:hAnsi="Calibri" w:cs="Courier New"/>
          <w:color w:val="212121"/>
          <w:sz w:val="20"/>
          <w:szCs w:val="20"/>
          <w:lang w:val="fr-BE" w:eastAsia="en-GB"/>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744"/>
        <w:gridCol w:w="5414"/>
      </w:tblGrid>
      <w:tr w:rsidR="005076F6" w:rsidRPr="00D73E2D" w14:paraId="054B398C" w14:textId="77777777" w:rsidTr="0055279D">
        <w:trPr>
          <w:trHeight w:val="491"/>
        </w:trPr>
        <w:tc>
          <w:tcPr>
            <w:tcW w:w="3744" w:type="dxa"/>
            <w:tcBorders>
              <w:top w:val="dotDotDash" w:sz="4" w:space="0" w:color="5B9BD5"/>
              <w:left w:val="dotDotDash" w:sz="4" w:space="0" w:color="5B9BD5"/>
              <w:bottom w:val="dotDotDash" w:sz="4" w:space="0" w:color="5B9BD5"/>
              <w:right w:val="dotDotDash" w:sz="4" w:space="0" w:color="5B9BD5"/>
            </w:tcBorders>
          </w:tcPr>
          <w:p w14:paraId="3C4C66E7" w14:textId="77777777" w:rsidR="005076F6" w:rsidRPr="005076F6" w:rsidRDefault="00A11B65" w:rsidP="005076F6">
            <w:pPr>
              <w:shd w:val="clear" w:color="auto" w:fill="FFFFFF"/>
              <w:rPr>
                <w:rFonts w:ascii="Calibri" w:eastAsia="Times New Roman" w:hAnsi="Calibri" w:cs="Courier New"/>
                <w:color w:val="212121"/>
                <w:sz w:val="20"/>
                <w:szCs w:val="20"/>
                <w:lang w:val="fr-BE" w:eastAsia="en-GB"/>
              </w:rPr>
            </w:pPr>
            <w:proofErr w:type="spellStart"/>
            <w:r>
              <w:rPr>
                <w:rFonts w:ascii="Calibri" w:eastAsia="Calibri" w:hAnsi="Calibri" w:cs="Consolas"/>
                <w:sz w:val="20"/>
                <w:szCs w:val="20"/>
                <w:lang w:val="fr-BE"/>
              </w:rPr>
              <w:t>Company</w:t>
            </w:r>
            <w:proofErr w:type="spellEnd"/>
            <w:r>
              <w:rPr>
                <w:rFonts w:ascii="Calibri" w:eastAsia="Calibri" w:hAnsi="Calibri" w:cs="Consolas"/>
                <w:sz w:val="20"/>
                <w:szCs w:val="20"/>
                <w:lang w:val="fr-BE"/>
              </w:rPr>
              <w:t xml:space="preserve"> Name </w:t>
            </w:r>
          </w:p>
          <w:p w14:paraId="5A148FCC" w14:textId="77777777" w:rsidR="005076F6" w:rsidRPr="005076F6" w:rsidRDefault="005076F6" w:rsidP="005076F6">
            <w:pPr>
              <w:rPr>
                <w:rFonts w:ascii="Calibri" w:eastAsia="Times New Roman" w:hAnsi="Calibri" w:cs="Times New Roman"/>
                <w:sz w:val="20"/>
                <w:szCs w:val="20"/>
                <w:lang w:val="fr-BE"/>
              </w:rPr>
            </w:pPr>
          </w:p>
        </w:tc>
        <w:tc>
          <w:tcPr>
            <w:tcW w:w="5414" w:type="dxa"/>
            <w:tcBorders>
              <w:top w:val="dotDotDash" w:sz="4" w:space="0" w:color="5B9BD5"/>
              <w:left w:val="dotDotDash" w:sz="4" w:space="0" w:color="5B9BD5"/>
              <w:bottom w:val="dotDotDash" w:sz="4" w:space="0" w:color="5B9BD5"/>
              <w:right w:val="dotDotDash" w:sz="4" w:space="0" w:color="5B9BD5"/>
            </w:tcBorders>
          </w:tcPr>
          <w:p w14:paraId="61DD63D1" w14:textId="77777777" w:rsidR="005076F6" w:rsidRPr="005076F6" w:rsidRDefault="005076F6" w:rsidP="005076F6">
            <w:pPr>
              <w:rPr>
                <w:rFonts w:ascii="Calibri" w:eastAsia="Times New Roman" w:hAnsi="Calibri" w:cs="Times New Roman"/>
                <w:sz w:val="20"/>
                <w:szCs w:val="20"/>
                <w:lang w:val="fr-BE"/>
              </w:rPr>
            </w:pPr>
          </w:p>
        </w:tc>
      </w:tr>
      <w:tr w:rsidR="005076F6" w:rsidRPr="005076F6" w14:paraId="24E0DC58" w14:textId="77777777" w:rsidTr="0055279D">
        <w:trPr>
          <w:trHeight w:val="970"/>
        </w:trPr>
        <w:tc>
          <w:tcPr>
            <w:tcW w:w="3744" w:type="dxa"/>
            <w:tcBorders>
              <w:top w:val="dotDotDash" w:sz="4" w:space="0" w:color="5B9BD5"/>
              <w:left w:val="dotDotDash" w:sz="4" w:space="0" w:color="5B9BD5"/>
              <w:bottom w:val="dotDotDash" w:sz="4" w:space="0" w:color="5B9BD5"/>
              <w:right w:val="dotDotDash" w:sz="4" w:space="0" w:color="5B9BD5"/>
            </w:tcBorders>
          </w:tcPr>
          <w:p w14:paraId="31EB6390" w14:textId="77777777" w:rsidR="005076F6" w:rsidRPr="005076F6" w:rsidRDefault="00A11B65" w:rsidP="005076F6">
            <w:pPr>
              <w:rPr>
                <w:rFonts w:ascii="Calibri" w:eastAsia="Times New Roman" w:hAnsi="Calibri" w:cs="Times New Roman"/>
                <w:sz w:val="20"/>
                <w:szCs w:val="20"/>
                <w:lang w:val="fr-BE"/>
              </w:rPr>
            </w:pPr>
            <w:proofErr w:type="spellStart"/>
            <w:r>
              <w:rPr>
                <w:rFonts w:ascii="Calibri" w:eastAsia="Times New Roman" w:hAnsi="Calibri" w:cs="Times New Roman"/>
                <w:sz w:val="20"/>
                <w:szCs w:val="20"/>
                <w:lang w:val="fr-BE"/>
              </w:rPr>
              <w:t>Address</w:t>
            </w:r>
            <w:proofErr w:type="spellEnd"/>
          </w:p>
        </w:tc>
        <w:tc>
          <w:tcPr>
            <w:tcW w:w="5414" w:type="dxa"/>
            <w:tcBorders>
              <w:top w:val="dotDotDash" w:sz="4" w:space="0" w:color="5B9BD5"/>
              <w:left w:val="dotDotDash" w:sz="4" w:space="0" w:color="5B9BD5"/>
              <w:bottom w:val="dotDotDash" w:sz="4" w:space="0" w:color="5B9BD5"/>
              <w:right w:val="dotDotDash" w:sz="4" w:space="0" w:color="5B9BD5"/>
            </w:tcBorders>
          </w:tcPr>
          <w:p w14:paraId="2E574B87" w14:textId="77777777" w:rsidR="005076F6" w:rsidRPr="005076F6" w:rsidRDefault="005076F6" w:rsidP="005076F6">
            <w:pPr>
              <w:rPr>
                <w:rFonts w:ascii="Calibri" w:eastAsia="Times New Roman" w:hAnsi="Calibri" w:cs="Times New Roman"/>
                <w:sz w:val="20"/>
                <w:szCs w:val="20"/>
                <w:lang w:val="fr-BE"/>
              </w:rPr>
            </w:pPr>
          </w:p>
          <w:p w14:paraId="65F94711" w14:textId="77777777" w:rsidR="005076F6" w:rsidRPr="005076F6" w:rsidRDefault="005076F6" w:rsidP="005076F6">
            <w:pPr>
              <w:rPr>
                <w:rFonts w:ascii="Calibri" w:eastAsia="Times New Roman" w:hAnsi="Calibri" w:cs="Times New Roman"/>
                <w:sz w:val="20"/>
                <w:szCs w:val="20"/>
                <w:lang w:val="fr-BE"/>
              </w:rPr>
            </w:pPr>
          </w:p>
          <w:p w14:paraId="27284CE4" w14:textId="77777777" w:rsidR="005076F6" w:rsidRPr="005076F6" w:rsidRDefault="005076F6" w:rsidP="005076F6">
            <w:pPr>
              <w:rPr>
                <w:rFonts w:ascii="Calibri" w:eastAsia="Times New Roman" w:hAnsi="Calibri" w:cs="Times New Roman"/>
                <w:sz w:val="20"/>
                <w:szCs w:val="20"/>
                <w:lang w:val="fr-BE"/>
              </w:rPr>
            </w:pPr>
          </w:p>
          <w:p w14:paraId="501A8804" w14:textId="77777777" w:rsidR="005076F6" w:rsidRPr="005076F6" w:rsidRDefault="005076F6" w:rsidP="005076F6">
            <w:pPr>
              <w:rPr>
                <w:rFonts w:ascii="Calibri" w:eastAsia="Times New Roman" w:hAnsi="Calibri" w:cs="Times New Roman"/>
                <w:sz w:val="20"/>
                <w:szCs w:val="20"/>
                <w:lang w:val="fr-BE"/>
              </w:rPr>
            </w:pPr>
          </w:p>
        </w:tc>
      </w:tr>
      <w:tr w:rsidR="005076F6" w:rsidRPr="00A11B65" w14:paraId="0769C47C" w14:textId="77777777" w:rsidTr="0055279D">
        <w:trPr>
          <w:trHeight w:val="730"/>
        </w:trPr>
        <w:tc>
          <w:tcPr>
            <w:tcW w:w="3744" w:type="dxa"/>
            <w:tcBorders>
              <w:top w:val="dotDotDash" w:sz="4" w:space="0" w:color="5B9BD5"/>
              <w:left w:val="dotDotDash" w:sz="4" w:space="0" w:color="5B9BD5"/>
              <w:bottom w:val="dotDotDash" w:sz="4" w:space="0" w:color="5B9BD5"/>
              <w:right w:val="dotDotDash" w:sz="4" w:space="0" w:color="5B9BD5"/>
            </w:tcBorders>
          </w:tcPr>
          <w:p w14:paraId="6171DC1B" w14:textId="77777777" w:rsidR="005076F6" w:rsidRDefault="005076F6" w:rsidP="004703BA">
            <w:pPr>
              <w:rPr>
                <w:rFonts w:ascii="Calibri" w:eastAsia="Times New Roman" w:hAnsi="Calibri" w:cs="Times New Roman"/>
                <w:sz w:val="20"/>
                <w:szCs w:val="20"/>
                <w:lang w:val="fr-BE"/>
              </w:rPr>
            </w:pPr>
            <w:proofErr w:type="spellStart"/>
            <w:r w:rsidRPr="005076F6">
              <w:rPr>
                <w:rFonts w:ascii="Calibri" w:eastAsia="Times New Roman" w:hAnsi="Calibri" w:cs="Times New Roman"/>
                <w:sz w:val="20"/>
                <w:szCs w:val="20"/>
                <w:lang w:val="fr-BE"/>
              </w:rPr>
              <w:t>Represented</w:t>
            </w:r>
            <w:proofErr w:type="spellEnd"/>
            <w:r w:rsidRPr="005076F6">
              <w:rPr>
                <w:rFonts w:ascii="Calibri" w:eastAsia="Times New Roman" w:hAnsi="Calibri" w:cs="Times New Roman"/>
                <w:sz w:val="20"/>
                <w:szCs w:val="20"/>
                <w:lang w:val="fr-BE"/>
              </w:rPr>
              <w:t xml:space="preserve"> by (</w:t>
            </w:r>
            <w:proofErr w:type="spellStart"/>
            <w:r w:rsidRPr="005076F6">
              <w:rPr>
                <w:rFonts w:ascii="Calibri" w:eastAsia="Times New Roman" w:hAnsi="Calibri" w:cs="Times New Roman"/>
                <w:sz w:val="20"/>
                <w:szCs w:val="20"/>
                <w:lang w:val="fr-BE"/>
              </w:rPr>
              <w:t>name</w:t>
            </w:r>
            <w:proofErr w:type="spellEnd"/>
            <w:r w:rsidRPr="005076F6">
              <w:rPr>
                <w:rFonts w:ascii="Calibri" w:eastAsia="Times New Roman" w:hAnsi="Calibri" w:cs="Times New Roman"/>
                <w:sz w:val="20"/>
                <w:szCs w:val="20"/>
                <w:lang w:val="fr-BE"/>
              </w:rPr>
              <w:t xml:space="preserve"> and position </w:t>
            </w:r>
            <w:proofErr w:type="spellStart"/>
            <w:r w:rsidRPr="005076F6">
              <w:rPr>
                <w:rFonts w:ascii="Calibri" w:eastAsia="Times New Roman" w:hAnsi="Calibri" w:cs="Times New Roman"/>
                <w:sz w:val="20"/>
                <w:szCs w:val="20"/>
                <w:lang w:val="fr-BE"/>
              </w:rPr>
              <w:t>held</w:t>
            </w:r>
            <w:proofErr w:type="spellEnd"/>
            <w:r w:rsidR="00CE058F">
              <w:rPr>
                <w:rFonts w:ascii="Calibri" w:eastAsia="Times New Roman" w:hAnsi="Calibri" w:cs="Times New Roman"/>
                <w:sz w:val="20"/>
                <w:szCs w:val="20"/>
                <w:lang w:val="fr-BE"/>
              </w:rPr>
              <w:t>)</w:t>
            </w:r>
          </w:p>
          <w:p w14:paraId="6815E43A" w14:textId="77777777" w:rsidR="004703BA" w:rsidRDefault="004703BA" w:rsidP="004703BA">
            <w:pPr>
              <w:rPr>
                <w:rFonts w:ascii="Calibri" w:eastAsia="Times New Roman" w:hAnsi="Calibri" w:cs="Times New Roman"/>
                <w:sz w:val="20"/>
                <w:szCs w:val="20"/>
                <w:lang w:val="fr-BE"/>
              </w:rPr>
            </w:pPr>
          </w:p>
          <w:p w14:paraId="2AE17EE8" w14:textId="77777777" w:rsidR="004703BA" w:rsidRDefault="004703BA" w:rsidP="004703BA">
            <w:pPr>
              <w:rPr>
                <w:rFonts w:ascii="Calibri" w:eastAsia="Times New Roman" w:hAnsi="Calibri" w:cs="Times New Roman"/>
                <w:sz w:val="20"/>
                <w:szCs w:val="20"/>
                <w:lang w:val="fr-BE"/>
              </w:rPr>
            </w:pPr>
          </w:p>
          <w:p w14:paraId="27CE4B19" w14:textId="77777777" w:rsidR="004703BA" w:rsidRDefault="004703BA" w:rsidP="004703BA">
            <w:pPr>
              <w:rPr>
                <w:rFonts w:ascii="Calibri" w:eastAsia="Times New Roman" w:hAnsi="Calibri" w:cs="Times New Roman"/>
                <w:sz w:val="20"/>
                <w:szCs w:val="20"/>
                <w:lang w:val="fr-BE"/>
              </w:rPr>
            </w:pPr>
          </w:p>
          <w:p w14:paraId="3023B621" w14:textId="77777777" w:rsidR="004703BA" w:rsidRPr="005076F6" w:rsidRDefault="004703BA" w:rsidP="004703BA">
            <w:pPr>
              <w:rPr>
                <w:rFonts w:ascii="Calibri" w:eastAsia="Times New Roman" w:hAnsi="Calibri" w:cs="Times New Roman"/>
                <w:sz w:val="20"/>
                <w:szCs w:val="20"/>
                <w:lang w:val="fr-BE"/>
              </w:rPr>
            </w:pPr>
          </w:p>
        </w:tc>
        <w:tc>
          <w:tcPr>
            <w:tcW w:w="5414" w:type="dxa"/>
            <w:tcBorders>
              <w:top w:val="dotDotDash" w:sz="4" w:space="0" w:color="5B9BD5"/>
              <w:left w:val="dotDotDash" w:sz="4" w:space="0" w:color="5B9BD5"/>
              <w:bottom w:val="dotDotDash" w:sz="4" w:space="0" w:color="5B9BD5"/>
              <w:right w:val="dotDotDash" w:sz="4" w:space="0" w:color="5B9BD5"/>
            </w:tcBorders>
          </w:tcPr>
          <w:p w14:paraId="650EE4BB" w14:textId="77777777" w:rsidR="005076F6" w:rsidRPr="005076F6" w:rsidRDefault="005076F6" w:rsidP="005076F6">
            <w:pPr>
              <w:rPr>
                <w:rFonts w:ascii="Calibri" w:eastAsia="Times New Roman" w:hAnsi="Calibri" w:cs="Times New Roman"/>
                <w:sz w:val="20"/>
                <w:szCs w:val="20"/>
                <w:lang w:val="fr-BE"/>
              </w:rPr>
            </w:pPr>
          </w:p>
        </w:tc>
      </w:tr>
      <w:tr w:rsidR="005076F6" w:rsidRPr="005076F6" w14:paraId="635C4BAF" w14:textId="77777777" w:rsidTr="0055279D">
        <w:trPr>
          <w:trHeight w:val="239"/>
        </w:trPr>
        <w:tc>
          <w:tcPr>
            <w:tcW w:w="3744" w:type="dxa"/>
            <w:tcBorders>
              <w:top w:val="dotDotDash" w:sz="4" w:space="0" w:color="5B9BD5"/>
              <w:left w:val="dotDotDash" w:sz="4" w:space="0" w:color="5B9BD5"/>
              <w:bottom w:val="dotDotDash" w:sz="4" w:space="0" w:color="5B9BD5"/>
              <w:right w:val="dotDotDash" w:sz="4" w:space="0" w:color="5B9BD5"/>
            </w:tcBorders>
          </w:tcPr>
          <w:p w14:paraId="7FA387C2" w14:textId="77777777" w:rsidR="005076F6" w:rsidRPr="005076F6" w:rsidRDefault="004703BA" w:rsidP="005076F6">
            <w:pPr>
              <w:rPr>
                <w:rFonts w:ascii="Calibri" w:eastAsia="Times New Roman" w:hAnsi="Calibri" w:cs="Times New Roman"/>
                <w:sz w:val="20"/>
                <w:szCs w:val="20"/>
                <w:lang w:val="fr-BE"/>
              </w:rPr>
            </w:pPr>
            <w:r>
              <w:rPr>
                <w:rFonts w:ascii="Calibri" w:eastAsia="Times New Roman" w:hAnsi="Calibri" w:cs="Times New Roman"/>
                <w:sz w:val="20"/>
                <w:szCs w:val="20"/>
                <w:lang w:val="fr-BE"/>
              </w:rPr>
              <w:t>Name</w:t>
            </w:r>
          </w:p>
        </w:tc>
        <w:tc>
          <w:tcPr>
            <w:tcW w:w="5414" w:type="dxa"/>
            <w:tcBorders>
              <w:top w:val="dotDotDash" w:sz="4" w:space="0" w:color="5B9BD5"/>
              <w:left w:val="dotDotDash" w:sz="4" w:space="0" w:color="5B9BD5"/>
              <w:bottom w:val="dotDotDash" w:sz="4" w:space="0" w:color="5B9BD5"/>
              <w:right w:val="dotDotDash" w:sz="4" w:space="0" w:color="5B9BD5"/>
            </w:tcBorders>
          </w:tcPr>
          <w:p w14:paraId="3F9C1EF4" w14:textId="77777777" w:rsidR="005076F6" w:rsidRPr="005076F6" w:rsidRDefault="005076F6" w:rsidP="005076F6">
            <w:pPr>
              <w:rPr>
                <w:rFonts w:ascii="Calibri" w:eastAsia="Times New Roman" w:hAnsi="Calibri" w:cs="Times New Roman"/>
                <w:sz w:val="20"/>
                <w:szCs w:val="20"/>
                <w:lang w:val="fr-BE"/>
              </w:rPr>
            </w:pPr>
          </w:p>
        </w:tc>
      </w:tr>
      <w:tr w:rsidR="005076F6" w:rsidRPr="005076F6" w14:paraId="2C27D907" w14:textId="77777777" w:rsidTr="0055279D">
        <w:trPr>
          <w:trHeight w:val="239"/>
        </w:trPr>
        <w:tc>
          <w:tcPr>
            <w:tcW w:w="3744" w:type="dxa"/>
            <w:tcBorders>
              <w:top w:val="dotDotDash" w:sz="4" w:space="0" w:color="5B9BD5"/>
              <w:left w:val="dotDotDash" w:sz="4" w:space="0" w:color="5B9BD5"/>
              <w:bottom w:val="dotDotDash" w:sz="4" w:space="0" w:color="5B9BD5"/>
              <w:right w:val="dotDotDash" w:sz="4" w:space="0" w:color="5B9BD5"/>
            </w:tcBorders>
          </w:tcPr>
          <w:p w14:paraId="66D058A1" w14:textId="77777777" w:rsidR="005076F6" w:rsidRPr="005076F6" w:rsidRDefault="004703BA" w:rsidP="005076F6">
            <w:pPr>
              <w:rPr>
                <w:rFonts w:ascii="Calibri" w:eastAsia="Times New Roman" w:hAnsi="Calibri" w:cs="Times New Roman"/>
                <w:sz w:val="20"/>
                <w:szCs w:val="20"/>
                <w:lang w:val="fr-BE"/>
              </w:rPr>
            </w:pPr>
            <w:r>
              <w:rPr>
                <w:rFonts w:ascii="Calibri" w:eastAsia="Times New Roman" w:hAnsi="Calibri" w:cs="Times New Roman"/>
                <w:sz w:val="20"/>
                <w:szCs w:val="20"/>
                <w:lang w:val="fr-BE"/>
              </w:rPr>
              <w:t xml:space="preserve">Email </w:t>
            </w:r>
          </w:p>
        </w:tc>
        <w:tc>
          <w:tcPr>
            <w:tcW w:w="5414" w:type="dxa"/>
            <w:tcBorders>
              <w:top w:val="dotDotDash" w:sz="4" w:space="0" w:color="5B9BD5"/>
              <w:left w:val="dotDotDash" w:sz="4" w:space="0" w:color="5B9BD5"/>
              <w:bottom w:val="dotDotDash" w:sz="4" w:space="0" w:color="5B9BD5"/>
              <w:right w:val="dotDotDash" w:sz="4" w:space="0" w:color="5B9BD5"/>
            </w:tcBorders>
          </w:tcPr>
          <w:p w14:paraId="61E51372" w14:textId="77777777" w:rsidR="005076F6" w:rsidRPr="005076F6" w:rsidRDefault="005076F6" w:rsidP="005076F6">
            <w:pPr>
              <w:rPr>
                <w:rFonts w:ascii="Calibri" w:eastAsia="Times New Roman" w:hAnsi="Calibri" w:cs="Times New Roman"/>
                <w:sz w:val="20"/>
                <w:szCs w:val="20"/>
                <w:lang w:val="fr-BE"/>
              </w:rPr>
            </w:pPr>
          </w:p>
        </w:tc>
      </w:tr>
      <w:tr w:rsidR="005076F6" w:rsidRPr="005076F6" w14:paraId="6FF1CA5F" w14:textId="77777777" w:rsidTr="0055279D">
        <w:trPr>
          <w:trHeight w:val="239"/>
        </w:trPr>
        <w:tc>
          <w:tcPr>
            <w:tcW w:w="3744" w:type="dxa"/>
            <w:tcBorders>
              <w:top w:val="dotDotDash" w:sz="4" w:space="0" w:color="5B9BD5"/>
              <w:left w:val="dotDotDash" w:sz="4" w:space="0" w:color="5B9BD5"/>
              <w:bottom w:val="dotDotDash" w:sz="4" w:space="0" w:color="5B9BD5"/>
              <w:right w:val="dotDotDash" w:sz="4" w:space="0" w:color="5B9BD5"/>
            </w:tcBorders>
          </w:tcPr>
          <w:p w14:paraId="0FBDA881" w14:textId="77777777" w:rsidR="005076F6" w:rsidRPr="005076F6" w:rsidRDefault="004703BA" w:rsidP="005076F6">
            <w:pPr>
              <w:shd w:val="clear" w:color="auto" w:fill="FFFFFF"/>
              <w:rPr>
                <w:rFonts w:ascii="Calibri" w:eastAsia="Times New Roman" w:hAnsi="Calibri" w:cs="Courier New"/>
                <w:color w:val="212121"/>
                <w:sz w:val="20"/>
                <w:szCs w:val="20"/>
                <w:lang w:val="fr-BE" w:eastAsia="en-GB"/>
              </w:rPr>
            </w:pPr>
            <w:proofErr w:type="spellStart"/>
            <w:r>
              <w:rPr>
                <w:rFonts w:ascii="Calibri" w:eastAsia="Calibri" w:hAnsi="Calibri" w:cs="Consolas"/>
                <w:sz w:val="20"/>
                <w:szCs w:val="20"/>
                <w:lang w:val="fr-BE"/>
              </w:rPr>
              <w:t>Telephone</w:t>
            </w:r>
            <w:proofErr w:type="spellEnd"/>
            <w:r>
              <w:rPr>
                <w:rFonts w:ascii="Calibri" w:eastAsia="Calibri" w:hAnsi="Calibri" w:cs="Consolas"/>
                <w:sz w:val="20"/>
                <w:szCs w:val="20"/>
                <w:lang w:val="fr-BE"/>
              </w:rPr>
              <w:t xml:space="preserve"> </w:t>
            </w:r>
          </w:p>
        </w:tc>
        <w:tc>
          <w:tcPr>
            <w:tcW w:w="5414" w:type="dxa"/>
            <w:tcBorders>
              <w:top w:val="dotDotDash" w:sz="4" w:space="0" w:color="5B9BD5"/>
              <w:left w:val="dotDotDash" w:sz="4" w:space="0" w:color="5B9BD5"/>
              <w:bottom w:val="dotDotDash" w:sz="4" w:space="0" w:color="5B9BD5"/>
              <w:right w:val="dotDotDash" w:sz="4" w:space="0" w:color="5B9BD5"/>
            </w:tcBorders>
          </w:tcPr>
          <w:p w14:paraId="79F610DC" w14:textId="77777777" w:rsidR="005076F6" w:rsidRPr="005076F6" w:rsidRDefault="005076F6" w:rsidP="005076F6">
            <w:pPr>
              <w:rPr>
                <w:rFonts w:ascii="Calibri" w:eastAsia="Times New Roman" w:hAnsi="Calibri" w:cs="Times New Roman"/>
                <w:sz w:val="20"/>
                <w:szCs w:val="20"/>
                <w:lang w:val="fr-BE"/>
              </w:rPr>
            </w:pPr>
          </w:p>
        </w:tc>
      </w:tr>
    </w:tbl>
    <w:p w14:paraId="29ED817E" w14:textId="77777777" w:rsidR="00D73E2D" w:rsidRDefault="00D73E2D" w:rsidP="005076F6">
      <w:pPr>
        <w:shd w:val="clear" w:color="auto" w:fill="FFFFFF"/>
        <w:spacing w:after="0" w:line="240" w:lineRule="auto"/>
        <w:rPr>
          <w:rFonts w:ascii="Calibri" w:eastAsia="Calibri" w:hAnsi="Calibri" w:cs="Consolas"/>
          <w:b/>
          <w:sz w:val="20"/>
          <w:szCs w:val="20"/>
          <w:lang w:val="en-GB"/>
        </w:rPr>
      </w:pPr>
    </w:p>
    <w:p w14:paraId="178D96AB" w14:textId="77777777" w:rsidR="00165D3C" w:rsidRDefault="00165D3C" w:rsidP="005076F6">
      <w:pPr>
        <w:shd w:val="clear" w:color="auto" w:fill="FFFFFF"/>
        <w:spacing w:after="0" w:line="240" w:lineRule="auto"/>
        <w:rPr>
          <w:rFonts w:ascii="Calibri" w:eastAsia="Calibri" w:hAnsi="Calibri" w:cs="Consolas"/>
          <w:b/>
          <w:sz w:val="20"/>
          <w:szCs w:val="20"/>
          <w:lang w:val="en-GB"/>
        </w:rPr>
      </w:pPr>
    </w:p>
    <w:p w14:paraId="2DD9D412" w14:textId="77777777" w:rsidR="00631EA1" w:rsidRDefault="00631EA1" w:rsidP="005076F6">
      <w:pPr>
        <w:shd w:val="clear" w:color="auto" w:fill="FFFFFF"/>
        <w:spacing w:after="0" w:line="240" w:lineRule="auto"/>
        <w:rPr>
          <w:rFonts w:ascii="Calibri" w:eastAsia="Calibri" w:hAnsi="Calibri" w:cs="Consolas"/>
          <w:b/>
          <w:sz w:val="20"/>
          <w:szCs w:val="20"/>
          <w:lang w:val="en-GB"/>
        </w:rPr>
      </w:pPr>
    </w:p>
    <w:p w14:paraId="18A987FD" w14:textId="77777777" w:rsidR="004703BA" w:rsidRDefault="004703BA" w:rsidP="005076F6">
      <w:pPr>
        <w:shd w:val="clear" w:color="auto" w:fill="FFFFFF"/>
        <w:spacing w:after="0" w:line="240" w:lineRule="auto"/>
        <w:rPr>
          <w:rFonts w:ascii="Calibri" w:eastAsia="Calibri" w:hAnsi="Calibri" w:cs="Consolas"/>
          <w:b/>
          <w:sz w:val="20"/>
          <w:szCs w:val="20"/>
          <w:lang w:val="en-GB"/>
        </w:rPr>
      </w:pPr>
    </w:p>
    <w:p w14:paraId="3AD2B965" w14:textId="77777777" w:rsidR="005076F6" w:rsidRPr="006F7ABA" w:rsidRDefault="004703BA" w:rsidP="005076F6">
      <w:pPr>
        <w:shd w:val="clear" w:color="auto" w:fill="FFFFFF"/>
        <w:spacing w:after="0" w:line="240" w:lineRule="auto"/>
        <w:rPr>
          <w:rFonts w:ascii="Calibri" w:eastAsia="Times New Roman" w:hAnsi="Calibri" w:cs="Courier New"/>
          <w:color w:val="212121"/>
          <w:sz w:val="20"/>
          <w:szCs w:val="20"/>
          <w:u w:val="single"/>
          <w:lang w:val="en-GB" w:eastAsia="en-GB"/>
        </w:rPr>
      </w:pPr>
      <w:r>
        <w:rPr>
          <w:rFonts w:ascii="Calibri" w:eastAsia="Calibri" w:hAnsi="Calibri" w:cs="Consolas"/>
          <w:b/>
          <w:sz w:val="20"/>
          <w:szCs w:val="20"/>
          <w:u w:val="single"/>
          <w:lang w:val="en-GB"/>
        </w:rPr>
        <w:lastRenderedPageBreak/>
        <w:t>ARTICLE 2: PROGRAM OF THE PLACEMENT</w:t>
      </w:r>
    </w:p>
    <w:p w14:paraId="411F3248" w14:textId="77777777" w:rsidR="005076F6" w:rsidRPr="005076F6" w:rsidRDefault="005076F6" w:rsidP="005076F6">
      <w:pPr>
        <w:spacing w:after="0" w:line="240" w:lineRule="auto"/>
        <w:rPr>
          <w:rFonts w:ascii="Calibri" w:eastAsia="Times New Roman" w:hAnsi="Calibri" w:cs="Times New Roman"/>
          <w:b/>
          <w:sz w:val="20"/>
          <w:szCs w:val="20"/>
          <w:lang w:val="en-GB"/>
        </w:rPr>
      </w:pPr>
    </w:p>
    <w:p w14:paraId="64D8BEC8" w14:textId="77777777" w:rsidR="005076F6" w:rsidRPr="005076F6" w:rsidRDefault="005076F6" w:rsidP="005076F6">
      <w:pPr>
        <w:spacing w:after="0" w:line="240" w:lineRule="auto"/>
        <w:rPr>
          <w:rFonts w:ascii="Calibri" w:eastAsia="Times New Roman" w:hAnsi="Calibri" w:cs="Times New Roman"/>
          <w:sz w:val="20"/>
          <w:szCs w:val="20"/>
          <w:lang w:val="en-GB"/>
        </w:rPr>
      </w:pPr>
      <w:r w:rsidRPr="005076F6">
        <w:rPr>
          <w:rFonts w:ascii="Calibri" w:eastAsia="Times New Roman" w:hAnsi="Calibri" w:cs="Times New Roman"/>
          <w:sz w:val="20"/>
          <w:szCs w:val="20"/>
          <w:lang w:val="en-GB"/>
        </w:rPr>
        <w:t>The aim of the stage is to ensure the practical application of th</w:t>
      </w:r>
      <w:r w:rsidR="00D73E2D">
        <w:rPr>
          <w:rFonts w:ascii="Calibri" w:eastAsia="Times New Roman" w:hAnsi="Calibri" w:cs="Times New Roman"/>
          <w:sz w:val="20"/>
          <w:szCs w:val="20"/>
          <w:lang w:val="en-GB"/>
        </w:rPr>
        <w:t>e theoretical knowledge of the T</w:t>
      </w:r>
      <w:r w:rsidRPr="005076F6">
        <w:rPr>
          <w:rFonts w:ascii="Calibri" w:eastAsia="Times New Roman" w:hAnsi="Calibri" w:cs="Times New Roman"/>
          <w:sz w:val="20"/>
          <w:szCs w:val="20"/>
          <w:lang w:val="en-GB"/>
        </w:rPr>
        <w:t xml:space="preserve">rainee. The host company must entrust the </w:t>
      </w:r>
      <w:r w:rsidR="00D73E2D">
        <w:rPr>
          <w:rFonts w:ascii="Calibri" w:eastAsia="Times New Roman" w:hAnsi="Calibri" w:cs="Times New Roman"/>
          <w:sz w:val="20"/>
          <w:szCs w:val="20"/>
          <w:lang w:val="en-GB"/>
        </w:rPr>
        <w:t>T</w:t>
      </w:r>
      <w:r w:rsidRPr="005076F6">
        <w:rPr>
          <w:rFonts w:ascii="Calibri" w:eastAsia="Times New Roman" w:hAnsi="Calibri" w:cs="Times New Roman"/>
          <w:sz w:val="20"/>
          <w:szCs w:val="20"/>
          <w:lang w:val="en-GB"/>
        </w:rPr>
        <w:t xml:space="preserve">rainee with tasks and responsibilities directly related with the qualifications and skills to </w:t>
      </w:r>
      <w:r w:rsidR="00D73E2D">
        <w:rPr>
          <w:rFonts w:ascii="Calibri" w:eastAsia="Times New Roman" w:hAnsi="Calibri" w:cs="Times New Roman"/>
          <w:sz w:val="20"/>
          <w:szCs w:val="20"/>
          <w:lang w:val="en-GB"/>
        </w:rPr>
        <w:t>of the course taken.</w:t>
      </w:r>
    </w:p>
    <w:p w14:paraId="6A1BFB8F" w14:textId="77777777" w:rsidR="005076F6" w:rsidRPr="005076F6" w:rsidRDefault="005076F6" w:rsidP="005076F6">
      <w:pPr>
        <w:spacing w:after="0" w:line="240" w:lineRule="auto"/>
        <w:rPr>
          <w:rFonts w:ascii="Calibri" w:eastAsia="Times New Roman" w:hAnsi="Calibri" w:cs="Times New Roman"/>
          <w:sz w:val="20"/>
          <w:szCs w:val="20"/>
          <w:lang w:val="en-GB"/>
        </w:rPr>
      </w:pPr>
    </w:p>
    <w:p w14:paraId="4E8E9549" w14:textId="77777777" w:rsidR="005076F6" w:rsidRPr="005076F6" w:rsidRDefault="005076F6" w:rsidP="005076F6">
      <w:pPr>
        <w:spacing w:after="0" w:line="240" w:lineRule="auto"/>
        <w:rPr>
          <w:rFonts w:ascii="Calibri" w:eastAsia="Times New Roman" w:hAnsi="Calibri" w:cs="Times New Roman"/>
          <w:sz w:val="20"/>
          <w:szCs w:val="20"/>
          <w:lang w:val="en-GB"/>
        </w:rPr>
      </w:pPr>
      <w:r w:rsidRPr="005076F6">
        <w:rPr>
          <w:rFonts w:ascii="Calibri" w:eastAsia="Times New Roman" w:hAnsi="Calibri" w:cs="Times New Roman"/>
          <w:sz w:val="20"/>
          <w:szCs w:val="20"/>
          <w:lang w:val="en-GB"/>
        </w:rPr>
        <w:t xml:space="preserve">The objectives below should be defined jointly by the Trainee and the Company. </w:t>
      </w:r>
    </w:p>
    <w:p w14:paraId="4F01E06B" w14:textId="77777777" w:rsidR="007D09E0" w:rsidRPr="00472FB3" w:rsidRDefault="005076F6" w:rsidP="005076F6">
      <w:pPr>
        <w:spacing w:after="0" w:line="240" w:lineRule="auto"/>
        <w:rPr>
          <w:rFonts w:ascii="Calibri" w:eastAsia="Calibri" w:hAnsi="Calibri" w:cs="Consolas"/>
          <w:b/>
          <w:sz w:val="20"/>
          <w:szCs w:val="20"/>
          <w:lang w:val="fr-FR"/>
        </w:rPr>
      </w:pPr>
      <w:r w:rsidRPr="005076F6">
        <w:rPr>
          <w:rFonts w:ascii="Calibri" w:eastAsia="Times New Roman" w:hAnsi="Calibri" w:cs="Times New Roman"/>
          <w:noProof/>
          <w:sz w:val="20"/>
          <w:szCs w:val="20"/>
          <w:lang w:val="en-GB" w:eastAsia="en-GB"/>
        </w:rPr>
        <mc:AlternateContent>
          <mc:Choice Requires="wps">
            <w:drawing>
              <wp:anchor distT="45720" distB="45720" distL="114300" distR="114300" simplePos="0" relativeHeight="251659264" behindDoc="0" locked="0" layoutInCell="1" allowOverlap="1" wp14:anchorId="7B732C04" wp14:editId="0C6C88C5">
                <wp:simplePos x="0" y="0"/>
                <wp:positionH relativeFrom="margin">
                  <wp:align>left</wp:align>
                </wp:positionH>
                <wp:positionV relativeFrom="paragraph">
                  <wp:posOffset>307340</wp:posOffset>
                </wp:positionV>
                <wp:extent cx="5798820" cy="19888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1988820"/>
                        </a:xfrm>
                        <a:prstGeom prst="rect">
                          <a:avLst/>
                        </a:prstGeom>
                        <a:solidFill>
                          <a:srgbClr val="FFFFFF"/>
                        </a:solidFill>
                        <a:ln w="9525">
                          <a:solidFill>
                            <a:srgbClr val="000000"/>
                          </a:solidFill>
                          <a:miter lim="800000"/>
                          <a:headEnd/>
                          <a:tailEnd/>
                        </a:ln>
                      </wps:spPr>
                      <wps:txbx>
                        <w:txbxContent>
                          <w:p w14:paraId="6107F986" w14:textId="77777777" w:rsidR="005076F6" w:rsidRPr="005076F6" w:rsidRDefault="004703BA" w:rsidP="005076F6">
                            <w:pPr>
                              <w:pStyle w:val="HTMLPreformatted1"/>
                              <w:shd w:val="clear" w:color="auto" w:fill="FFFFFF"/>
                              <w:rPr>
                                <w:rFonts w:ascii="Calibri" w:eastAsia="Times New Roman" w:hAnsi="Calibri" w:cs="Courier New"/>
                                <w:color w:val="212121"/>
                                <w:lang w:eastAsia="en-GB"/>
                              </w:rPr>
                            </w:pPr>
                            <w:r>
                              <w:rPr>
                                <w:rFonts w:ascii="Calibri" w:hAnsi="Calibri"/>
                                <w:highlight w:val="yellow"/>
                              </w:rPr>
                              <w:t xml:space="preserve">Objectives </w:t>
                            </w:r>
                          </w:p>
                          <w:p w14:paraId="09FC6B51" w14:textId="77777777" w:rsidR="005076F6" w:rsidRDefault="005076F6" w:rsidP="005076F6">
                            <w:r w:rsidRPr="009748B3">
                              <w:t xml:space="preserve"> </w:t>
                            </w:r>
                          </w:p>
                          <w:p w14:paraId="33ADA98A" w14:textId="77777777" w:rsidR="005076F6" w:rsidRDefault="005076F6" w:rsidP="00507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32C04" id="_x0000_t202" coordsize="21600,21600" o:spt="202" path="m,l,21600r21600,l21600,xe">
                <v:stroke joinstyle="miter"/>
                <v:path gradientshapeok="t" o:connecttype="rect"/>
              </v:shapetype>
              <v:shape id="Text Box 2" o:spid="_x0000_s1026" type="#_x0000_t202" style="position:absolute;margin-left:0;margin-top:24.2pt;width:456.6pt;height:156.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">
                <v:textbox>
                  <w:txbxContent>
                    <w:p w14:paraId="6107F986" w14:textId="77777777" w:rsidR="005076F6" w:rsidRPr="005076F6" w:rsidRDefault="004703BA" w:rsidP="005076F6">
                      <w:pPr>
                        <w:pStyle w:val="HTMLPreformatted1"/>
                        <w:shd w:val="clear" w:color="auto" w:fill="FFFFFF"/>
                        <w:rPr>
                          <w:rFonts w:ascii="Calibri" w:eastAsia="Times New Roman" w:hAnsi="Calibri" w:cs="Courier New"/>
                          <w:color w:val="212121"/>
                          <w:lang w:eastAsia="en-GB"/>
                        </w:rPr>
                      </w:pPr>
                      <w:r>
                        <w:rPr>
                          <w:rFonts w:ascii="Calibri" w:hAnsi="Calibri"/>
                          <w:highlight w:val="yellow"/>
                        </w:rPr>
                        <w:t xml:space="preserve">Objectives </w:t>
                      </w:r>
                    </w:p>
                    <w:p w14:paraId="09FC6B51" w14:textId="77777777" w:rsidR="005076F6" w:rsidRDefault="005076F6" w:rsidP="005076F6">
                      <w:r w:rsidRPr="009748B3">
                        <w:t xml:space="preserve"> </w:t>
                      </w:r>
                    </w:p>
                    <w:p w14:paraId="33ADA98A" w14:textId="77777777" w:rsidR="005076F6" w:rsidRDefault="005076F6" w:rsidP="005076F6"/>
                  </w:txbxContent>
                </v:textbox>
                <w10:wrap type="square" anchorx="margin"/>
              </v:shape>
            </w:pict>
          </mc:Fallback>
        </mc:AlternateContent>
      </w:r>
    </w:p>
    <w:p w14:paraId="160B4CFA" w14:textId="77777777" w:rsidR="006F7ABA" w:rsidRPr="004703BA" w:rsidRDefault="006F7ABA" w:rsidP="005076F6">
      <w:pPr>
        <w:spacing w:after="0" w:line="240" w:lineRule="auto"/>
        <w:rPr>
          <w:rFonts w:ascii="Calibri" w:eastAsia="Calibri" w:hAnsi="Calibri" w:cs="Consolas"/>
          <w:b/>
          <w:sz w:val="20"/>
          <w:szCs w:val="20"/>
          <w:lang w:val="en-GB"/>
        </w:rPr>
      </w:pPr>
    </w:p>
    <w:p w14:paraId="4A94E012" w14:textId="77777777" w:rsidR="006F7ABA" w:rsidRPr="004703BA" w:rsidRDefault="006F7ABA" w:rsidP="005076F6">
      <w:pPr>
        <w:spacing w:after="0" w:line="240" w:lineRule="auto"/>
        <w:rPr>
          <w:rFonts w:ascii="Calibri" w:eastAsia="Calibri" w:hAnsi="Calibri" w:cs="Consolas"/>
          <w:b/>
          <w:sz w:val="20"/>
          <w:szCs w:val="20"/>
          <w:lang w:val="en-GB"/>
        </w:rPr>
      </w:pPr>
    </w:p>
    <w:p w14:paraId="4C64F6CB" w14:textId="77777777" w:rsidR="006F7ABA" w:rsidRPr="004703BA" w:rsidRDefault="006F7ABA" w:rsidP="005076F6">
      <w:pPr>
        <w:spacing w:after="0" w:line="240" w:lineRule="auto"/>
        <w:rPr>
          <w:rFonts w:ascii="Calibri" w:eastAsia="Calibri" w:hAnsi="Calibri" w:cs="Consolas"/>
          <w:b/>
          <w:sz w:val="20"/>
          <w:szCs w:val="20"/>
          <w:lang w:val="en-GB"/>
        </w:rPr>
      </w:pPr>
    </w:p>
    <w:p w14:paraId="585CA4EF" w14:textId="77777777" w:rsidR="006F7ABA" w:rsidRPr="004703BA" w:rsidRDefault="006F7ABA" w:rsidP="005076F6">
      <w:pPr>
        <w:spacing w:after="0" w:line="240" w:lineRule="auto"/>
        <w:rPr>
          <w:rFonts w:ascii="Calibri" w:eastAsia="Calibri" w:hAnsi="Calibri" w:cs="Consolas"/>
          <w:b/>
          <w:sz w:val="20"/>
          <w:szCs w:val="20"/>
          <w:lang w:val="en-GB"/>
        </w:rPr>
      </w:pPr>
    </w:p>
    <w:p w14:paraId="753040D5" w14:textId="77777777" w:rsidR="006F7ABA" w:rsidRPr="004703BA" w:rsidRDefault="006F7ABA" w:rsidP="005076F6">
      <w:pPr>
        <w:spacing w:after="0" w:line="240" w:lineRule="auto"/>
        <w:rPr>
          <w:rFonts w:ascii="Calibri" w:eastAsia="Calibri" w:hAnsi="Calibri" w:cs="Consolas"/>
          <w:b/>
          <w:sz w:val="20"/>
          <w:szCs w:val="20"/>
          <w:lang w:val="en-GB"/>
        </w:rPr>
      </w:pPr>
    </w:p>
    <w:p w14:paraId="57342DAE" w14:textId="77777777" w:rsidR="006F7ABA" w:rsidRPr="004703BA" w:rsidRDefault="006F7ABA" w:rsidP="005076F6">
      <w:pPr>
        <w:spacing w:after="0" w:line="240" w:lineRule="auto"/>
        <w:rPr>
          <w:rFonts w:ascii="Calibri" w:eastAsia="Calibri" w:hAnsi="Calibri" w:cs="Consolas"/>
          <w:b/>
          <w:sz w:val="20"/>
          <w:szCs w:val="20"/>
          <w:lang w:val="en-GB"/>
        </w:rPr>
      </w:pPr>
    </w:p>
    <w:p w14:paraId="07C94142" w14:textId="77777777" w:rsidR="006F7ABA" w:rsidRPr="004703BA" w:rsidRDefault="006F7ABA" w:rsidP="005076F6">
      <w:pPr>
        <w:spacing w:after="0" w:line="240" w:lineRule="auto"/>
        <w:rPr>
          <w:rFonts w:ascii="Calibri" w:eastAsia="Calibri" w:hAnsi="Calibri" w:cs="Consolas"/>
          <w:b/>
          <w:sz w:val="20"/>
          <w:szCs w:val="20"/>
          <w:lang w:val="en-GB"/>
        </w:rPr>
      </w:pPr>
    </w:p>
    <w:p w14:paraId="4ED93AAC" w14:textId="77777777" w:rsidR="006F7ABA" w:rsidRPr="004703BA" w:rsidRDefault="006F7ABA" w:rsidP="005076F6">
      <w:pPr>
        <w:spacing w:after="0" w:line="240" w:lineRule="auto"/>
        <w:rPr>
          <w:rFonts w:ascii="Calibri" w:eastAsia="Calibri" w:hAnsi="Calibri" w:cs="Consolas"/>
          <w:b/>
          <w:sz w:val="20"/>
          <w:szCs w:val="20"/>
          <w:lang w:val="en-GB"/>
        </w:rPr>
      </w:pPr>
    </w:p>
    <w:p w14:paraId="7EACAD13" w14:textId="77777777" w:rsidR="006F7ABA" w:rsidRPr="004703BA" w:rsidRDefault="006F7ABA" w:rsidP="005076F6">
      <w:pPr>
        <w:spacing w:after="0" w:line="240" w:lineRule="auto"/>
        <w:rPr>
          <w:rFonts w:ascii="Calibri" w:eastAsia="Calibri" w:hAnsi="Calibri" w:cs="Consolas"/>
          <w:b/>
          <w:sz w:val="20"/>
          <w:szCs w:val="20"/>
          <w:lang w:val="en-GB"/>
        </w:rPr>
      </w:pPr>
    </w:p>
    <w:p w14:paraId="4178B4E1" w14:textId="77777777" w:rsidR="006F7ABA" w:rsidRPr="004703BA" w:rsidRDefault="006F7ABA" w:rsidP="005076F6">
      <w:pPr>
        <w:spacing w:after="0" w:line="240" w:lineRule="auto"/>
        <w:rPr>
          <w:rFonts w:ascii="Calibri" w:eastAsia="Calibri" w:hAnsi="Calibri" w:cs="Consolas"/>
          <w:b/>
          <w:sz w:val="20"/>
          <w:szCs w:val="20"/>
          <w:lang w:val="en-GB"/>
        </w:rPr>
      </w:pPr>
    </w:p>
    <w:p w14:paraId="4EBFE2B2" w14:textId="77777777" w:rsidR="006F7ABA" w:rsidRPr="004703BA" w:rsidRDefault="006F7ABA" w:rsidP="005076F6">
      <w:pPr>
        <w:spacing w:after="0" w:line="240" w:lineRule="auto"/>
        <w:rPr>
          <w:rFonts w:ascii="Calibri" w:eastAsia="Calibri" w:hAnsi="Calibri" w:cs="Consolas"/>
          <w:b/>
          <w:sz w:val="20"/>
          <w:szCs w:val="20"/>
          <w:lang w:val="en-GB"/>
        </w:rPr>
      </w:pPr>
    </w:p>
    <w:p w14:paraId="3268A107" w14:textId="77777777" w:rsidR="006F7ABA" w:rsidRPr="004703BA" w:rsidRDefault="006F7ABA" w:rsidP="005076F6">
      <w:pPr>
        <w:spacing w:after="0" w:line="240" w:lineRule="auto"/>
        <w:rPr>
          <w:rFonts w:ascii="Calibri" w:eastAsia="Calibri" w:hAnsi="Calibri" w:cs="Consolas"/>
          <w:b/>
          <w:sz w:val="20"/>
          <w:szCs w:val="20"/>
          <w:lang w:val="en-GB"/>
        </w:rPr>
      </w:pPr>
    </w:p>
    <w:p w14:paraId="72F665A1" w14:textId="77777777" w:rsidR="006F7ABA" w:rsidRPr="004703BA" w:rsidRDefault="006F7ABA" w:rsidP="005076F6">
      <w:pPr>
        <w:spacing w:after="0" w:line="240" w:lineRule="auto"/>
        <w:rPr>
          <w:rFonts w:ascii="Calibri" w:eastAsia="Calibri" w:hAnsi="Calibri" w:cs="Consolas"/>
          <w:b/>
          <w:sz w:val="20"/>
          <w:szCs w:val="20"/>
          <w:lang w:val="en-GB"/>
        </w:rPr>
      </w:pPr>
    </w:p>
    <w:p w14:paraId="71A5B464" w14:textId="77777777" w:rsidR="006F7ABA" w:rsidRPr="004703BA" w:rsidRDefault="006F7ABA" w:rsidP="005076F6">
      <w:pPr>
        <w:spacing w:after="0" w:line="240" w:lineRule="auto"/>
        <w:rPr>
          <w:rFonts w:ascii="Calibri" w:eastAsia="Calibri" w:hAnsi="Calibri" w:cs="Consolas"/>
          <w:b/>
          <w:sz w:val="20"/>
          <w:szCs w:val="20"/>
          <w:lang w:val="en-GB"/>
        </w:rPr>
      </w:pPr>
    </w:p>
    <w:p w14:paraId="7D065789" w14:textId="77777777" w:rsidR="005076F6" w:rsidRPr="004703BA" w:rsidRDefault="005076F6" w:rsidP="005076F6">
      <w:pPr>
        <w:spacing w:after="0" w:line="240" w:lineRule="auto"/>
        <w:rPr>
          <w:rFonts w:ascii="Calibri" w:eastAsia="Times New Roman" w:hAnsi="Calibri" w:cs="Courier New"/>
          <w:color w:val="212121"/>
          <w:sz w:val="20"/>
          <w:szCs w:val="20"/>
          <w:u w:val="single"/>
          <w:lang w:val="en-GB" w:eastAsia="en-GB"/>
        </w:rPr>
      </w:pPr>
      <w:r w:rsidRPr="004703BA">
        <w:rPr>
          <w:rFonts w:ascii="Calibri" w:eastAsia="Calibri" w:hAnsi="Calibri" w:cs="Consolas"/>
          <w:b/>
          <w:sz w:val="20"/>
          <w:szCs w:val="20"/>
          <w:u w:val="single"/>
          <w:lang w:val="en-GB"/>
        </w:rPr>
        <w:t>ARTIC</w:t>
      </w:r>
      <w:r w:rsidR="004703BA" w:rsidRPr="004703BA">
        <w:rPr>
          <w:rFonts w:ascii="Calibri" w:eastAsia="Calibri" w:hAnsi="Calibri" w:cs="Consolas"/>
          <w:b/>
          <w:sz w:val="20"/>
          <w:szCs w:val="20"/>
          <w:u w:val="single"/>
          <w:lang w:val="en-GB"/>
        </w:rPr>
        <w:t xml:space="preserve">LE 3: CONDITIONS OF THE PLACEMENT </w:t>
      </w:r>
    </w:p>
    <w:p w14:paraId="775922AB" w14:textId="77777777" w:rsidR="005076F6" w:rsidRPr="004703BA" w:rsidRDefault="005076F6" w:rsidP="005076F6">
      <w:pPr>
        <w:spacing w:after="0" w:line="240" w:lineRule="auto"/>
        <w:rPr>
          <w:rFonts w:ascii="Calibri" w:eastAsia="Times New Roman" w:hAnsi="Calibri" w:cs="Times New Roman"/>
          <w:b/>
          <w:sz w:val="20"/>
          <w:szCs w:val="20"/>
          <w:lang w:val="en-GB"/>
        </w:rPr>
      </w:pPr>
    </w:p>
    <w:p w14:paraId="3193FCB9" w14:textId="77777777" w:rsidR="00D73E2D" w:rsidRPr="004703BA" w:rsidRDefault="005076F6" w:rsidP="005076F6">
      <w:pPr>
        <w:spacing w:after="0" w:line="240" w:lineRule="auto"/>
        <w:rPr>
          <w:rFonts w:ascii="Calibri" w:eastAsia="Times New Roman" w:hAnsi="Calibri" w:cs="Times New Roman"/>
          <w:sz w:val="20"/>
          <w:szCs w:val="20"/>
          <w:lang w:val="en-GB"/>
        </w:rPr>
      </w:pPr>
      <w:r w:rsidRPr="004703BA">
        <w:rPr>
          <w:rFonts w:ascii="Calibri" w:eastAsia="Times New Roman" w:hAnsi="Calibri" w:cs="Times New Roman"/>
          <w:sz w:val="20"/>
          <w:szCs w:val="20"/>
          <w:lang w:val="en-GB"/>
        </w:rPr>
        <w:t xml:space="preserve">Duration of </w:t>
      </w:r>
      <w:r w:rsidR="00D73E2D" w:rsidRPr="004703BA">
        <w:rPr>
          <w:rFonts w:ascii="Calibri" w:eastAsia="Times New Roman" w:hAnsi="Calibri" w:cs="Times New Roman"/>
          <w:sz w:val="20"/>
          <w:szCs w:val="20"/>
          <w:highlight w:val="yellow"/>
          <w:lang w:val="en-GB"/>
        </w:rPr>
        <w:t>..........</w:t>
      </w:r>
      <w:r w:rsidR="004703BA">
        <w:rPr>
          <w:rFonts w:ascii="Calibri" w:eastAsia="Times New Roman" w:hAnsi="Calibri" w:cs="Times New Roman"/>
          <w:sz w:val="20"/>
          <w:szCs w:val="20"/>
          <w:lang w:val="en-GB"/>
        </w:rPr>
        <w:t xml:space="preserve"> months</w:t>
      </w:r>
    </w:p>
    <w:p w14:paraId="15530FC3" w14:textId="77777777" w:rsidR="00D73E2D" w:rsidRPr="004703BA" w:rsidRDefault="00D73E2D" w:rsidP="005076F6">
      <w:pPr>
        <w:spacing w:after="0" w:line="240" w:lineRule="auto"/>
        <w:rPr>
          <w:rFonts w:ascii="Calibri" w:eastAsia="Times New Roman" w:hAnsi="Calibri" w:cs="Times New Roman"/>
          <w:sz w:val="20"/>
          <w:szCs w:val="20"/>
          <w:lang w:val="en-GB"/>
        </w:rPr>
      </w:pPr>
    </w:p>
    <w:p w14:paraId="2E907B6A" w14:textId="77777777" w:rsidR="00D73E2D" w:rsidRDefault="00D73E2D" w:rsidP="005076F6">
      <w:pPr>
        <w:spacing w:after="0" w:line="240" w:lineRule="auto"/>
        <w:rPr>
          <w:rFonts w:ascii="Calibri" w:eastAsia="Times New Roman" w:hAnsi="Calibri" w:cs="Times New Roman"/>
          <w:sz w:val="20"/>
          <w:szCs w:val="20"/>
          <w:lang w:val="en-GB"/>
        </w:rPr>
      </w:pPr>
      <w:r w:rsidRPr="004703BA">
        <w:rPr>
          <w:rFonts w:ascii="Calibri" w:eastAsia="Times New Roman" w:hAnsi="Calibri" w:cs="Times New Roman"/>
          <w:b/>
          <w:sz w:val="20"/>
          <w:szCs w:val="20"/>
          <w:lang w:val="en-GB"/>
        </w:rPr>
        <w:t>From</w:t>
      </w:r>
      <w:r w:rsidR="00CE058F">
        <w:rPr>
          <w:rFonts w:ascii="Calibri" w:eastAsia="Times New Roman" w:hAnsi="Calibri" w:cs="Times New Roman"/>
          <w:b/>
          <w:sz w:val="20"/>
          <w:szCs w:val="20"/>
          <w:lang w:val="en-GB"/>
        </w:rPr>
        <w:t>:</w:t>
      </w:r>
      <w:r w:rsidR="00CE058F">
        <w:rPr>
          <w:rFonts w:ascii="Calibri" w:eastAsia="Times New Roman" w:hAnsi="Calibri" w:cs="Times New Roman"/>
          <w:b/>
          <w:sz w:val="20"/>
          <w:szCs w:val="20"/>
          <w:lang w:val="en-GB"/>
        </w:rPr>
        <w:tab/>
      </w:r>
      <w:r w:rsidR="00CE058F">
        <w:rPr>
          <w:rFonts w:ascii="Calibri" w:eastAsia="Times New Roman" w:hAnsi="Calibri" w:cs="Times New Roman"/>
          <w:b/>
          <w:sz w:val="20"/>
          <w:szCs w:val="20"/>
          <w:lang w:val="en-GB"/>
        </w:rPr>
        <w:tab/>
      </w:r>
      <w:r w:rsidR="005076F6" w:rsidRPr="004703BA">
        <w:rPr>
          <w:rFonts w:ascii="Calibri" w:eastAsia="Times New Roman" w:hAnsi="Calibri" w:cs="Times New Roman"/>
          <w:sz w:val="20"/>
          <w:szCs w:val="20"/>
          <w:lang w:val="en-GB"/>
        </w:rPr>
        <w:t>Day</w:t>
      </w:r>
      <w:r w:rsidR="004703BA" w:rsidRPr="004703BA">
        <w:rPr>
          <w:rFonts w:ascii="Calibri" w:eastAsia="Times New Roman" w:hAnsi="Calibri" w:cs="Times New Roman"/>
          <w:sz w:val="20"/>
          <w:szCs w:val="20"/>
          <w:lang w:val="en-GB"/>
        </w:rPr>
        <w:t xml:space="preserve"> </w:t>
      </w:r>
      <w:r w:rsidR="005076F6" w:rsidRPr="004703BA">
        <w:rPr>
          <w:rFonts w:ascii="Calibri" w:eastAsia="Times New Roman" w:hAnsi="Calibri" w:cs="Times New Roman"/>
          <w:sz w:val="20"/>
          <w:szCs w:val="20"/>
          <w:highlight w:val="yellow"/>
          <w:lang w:val="en-GB"/>
        </w:rPr>
        <w:t>………..</w:t>
      </w:r>
      <w:r w:rsidR="005076F6" w:rsidRPr="004703BA">
        <w:rPr>
          <w:rFonts w:ascii="Calibri" w:eastAsia="Times New Roman" w:hAnsi="Calibri" w:cs="Times New Roman"/>
          <w:sz w:val="20"/>
          <w:szCs w:val="20"/>
          <w:lang w:val="en-GB"/>
        </w:rPr>
        <w:t xml:space="preserve"> </w:t>
      </w:r>
      <w:proofErr w:type="gramStart"/>
      <w:r w:rsidR="005076F6" w:rsidRPr="005076F6">
        <w:rPr>
          <w:rFonts w:ascii="Calibri" w:eastAsia="Times New Roman" w:hAnsi="Calibri" w:cs="Times New Roman"/>
          <w:sz w:val="20"/>
          <w:szCs w:val="20"/>
          <w:lang w:val="en-GB"/>
        </w:rPr>
        <w:t>Month</w:t>
      </w:r>
      <w:r w:rsidR="004703BA">
        <w:rPr>
          <w:rFonts w:ascii="Calibri" w:eastAsia="Times New Roman" w:hAnsi="Calibri" w:cs="Times New Roman"/>
          <w:sz w:val="20"/>
          <w:szCs w:val="20"/>
          <w:lang w:val="en-GB"/>
        </w:rPr>
        <w:t xml:space="preserve"> </w:t>
      </w:r>
      <w:r w:rsidR="005076F6" w:rsidRPr="005076F6">
        <w:rPr>
          <w:rFonts w:ascii="Calibri" w:eastAsia="Times New Roman" w:hAnsi="Calibri" w:cs="Times New Roman"/>
          <w:sz w:val="20"/>
          <w:szCs w:val="20"/>
          <w:lang w:val="en-GB"/>
        </w:rPr>
        <w:t xml:space="preserve"> </w:t>
      </w:r>
      <w:r w:rsidR="005076F6" w:rsidRPr="00D73E2D">
        <w:rPr>
          <w:rFonts w:ascii="Calibri" w:eastAsia="Times New Roman" w:hAnsi="Calibri" w:cs="Times New Roman"/>
          <w:sz w:val="20"/>
          <w:szCs w:val="20"/>
          <w:highlight w:val="yellow"/>
          <w:lang w:val="en-GB"/>
        </w:rPr>
        <w:t>…</w:t>
      </w:r>
      <w:proofErr w:type="gramEnd"/>
      <w:r w:rsidR="005076F6" w:rsidRPr="00D73E2D">
        <w:rPr>
          <w:rFonts w:ascii="Calibri" w:eastAsia="Times New Roman" w:hAnsi="Calibri" w:cs="Times New Roman"/>
          <w:sz w:val="20"/>
          <w:szCs w:val="20"/>
          <w:highlight w:val="yellow"/>
          <w:lang w:val="en-GB"/>
        </w:rPr>
        <w:t>…….</w:t>
      </w:r>
      <w:r w:rsidR="005076F6" w:rsidRPr="005076F6">
        <w:rPr>
          <w:rFonts w:ascii="Calibri" w:eastAsia="Times New Roman" w:hAnsi="Calibri" w:cs="Times New Roman"/>
          <w:sz w:val="20"/>
          <w:szCs w:val="20"/>
          <w:lang w:val="en-GB"/>
        </w:rPr>
        <w:t xml:space="preserve"> Year</w:t>
      </w:r>
      <w:r w:rsidR="004703BA">
        <w:rPr>
          <w:rFonts w:ascii="Calibri" w:eastAsia="Times New Roman" w:hAnsi="Calibri" w:cs="Times New Roman"/>
          <w:sz w:val="20"/>
          <w:szCs w:val="20"/>
          <w:lang w:val="en-GB"/>
        </w:rPr>
        <w:t xml:space="preserve"> </w:t>
      </w:r>
      <w:r w:rsidR="005076F6" w:rsidRPr="00D73E2D">
        <w:rPr>
          <w:rFonts w:ascii="Calibri" w:eastAsia="Times New Roman" w:hAnsi="Calibri" w:cs="Times New Roman"/>
          <w:sz w:val="20"/>
          <w:szCs w:val="20"/>
          <w:highlight w:val="yellow"/>
          <w:lang w:val="en-GB"/>
        </w:rPr>
        <w:t>……..</w:t>
      </w:r>
      <w:r w:rsidR="005076F6" w:rsidRPr="005076F6">
        <w:rPr>
          <w:rFonts w:ascii="Calibri" w:eastAsia="Times New Roman" w:hAnsi="Calibri" w:cs="Times New Roman"/>
          <w:sz w:val="20"/>
          <w:szCs w:val="20"/>
          <w:lang w:val="en-GB"/>
        </w:rPr>
        <w:t xml:space="preserve"> </w:t>
      </w:r>
    </w:p>
    <w:p w14:paraId="77DB6799" w14:textId="77777777" w:rsidR="00D73E2D" w:rsidRDefault="00D73E2D" w:rsidP="005076F6">
      <w:pPr>
        <w:spacing w:after="0" w:line="240" w:lineRule="auto"/>
        <w:rPr>
          <w:rFonts w:ascii="Calibri" w:eastAsia="Times New Roman" w:hAnsi="Calibri" w:cs="Times New Roman"/>
          <w:sz w:val="20"/>
          <w:szCs w:val="20"/>
          <w:lang w:val="en-GB"/>
        </w:rPr>
      </w:pPr>
    </w:p>
    <w:p w14:paraId="37224D79" w14:textId="77777777" w:rsidR="005076F6" w:rsidRDefault="004703BA" w:rsidP="005076F6">
      <w:pPr>
        <w:spacing w:after="0" w:line="240" w:lineRule="auto"/>
        <w:rPr>
          <w:rFonts w:ascii="Calibri" w:eastAsia="Times New Roman" w:hAnsi="Calibri" w:cs="Times New Roman"/>
          <w:sz w:val="20"/>
          <w:szCs w:val="20"/>
          <w:lang w:val="en-GB"/>
        </w:rPr>
      </w:pPr>
      <w:r>
        <w:rPr>
          <w:rFonts w:ascii="Calibri" w:eastAsia="Times New Roman" w:hAnsi="Calibri" w:cs="Times New Roman"/>
          <w:b/>
          <w:sz w:val="20"/>
          <w:szCs w:val="20"/>
          <w:lang w:val="en-GB"/>
        </w:rPr>
        <w:t>To</w:t>
      </w:r>
      <w:r w:rsidR="00CE058F">
        <w:rPr>
          <w:rFonts w:ascii="Calibri" w:eastAsia="Times New Roman" w:hAnsi="Calibri" w:cs="Times New Roman"/>
          <w:b/>
          <w:sz w:val="20"/>
          <w:szCs w:val="20"/>
          <w:lang w:val="en-GB"/>
        </w:rPr>
        <w:t>:</w:t>
      </w:r>
      <w:r w:rsidR="00CE058F">
        <w:rPr>
          <w:rFonts w:ascii="Calibri" w:eastAsia="Times New Roman" w:hAnsi="Calibri" w:cs="Times New Roman"/>
          <w:b/>
          <w:sz w:val="20"/>
          <w:szCs w:val="20"/>
          <w:lang w:val="en-GB"/>
        </w:rPr>
        <w:tab/>
      </w:r>
      <w:r w:rsidR="00CE058F">
        <w:rPr>
          <w:rFonts w:ascii="Calibri" w:eastAsia="Times New Roman" w:hAnsi="Calibri" w:cs="Times New Roman"/>
          <w:b/>
          <w:sz w:val="20"/>
          <w:szCs w:val="20"/>
          <w:lang w:val="en-GB"/>
        </w:rPr>
        <w:tab/>
      </w:r>
      <w:proofErr w:type="gramStart"/>
      <w:r w:rsidR="005076F6" w:rsidRPr="005076F6">
        <w:rPr>
          <w:rFonts w:ascii="Calibri" w:eastAsia="Times New Roman" w:hAnsi="Calibri" w:cs="Times New Roman"/>
          <w:sz w:val="20"/>
          <w:szCs w:val="20"/>
          <w:lang w:val="en-GB"/>
        </w:rPr>
        <w:t>Day</w:t>
      </w:r>
      <w:r>
        <w:rPr>
          <w:rFonts w:ascii="Calibri" w:eastAsia="Times New Roman" w:hAnsi="Calibri" w:cs="Times New Roman"/>
          <w:sz w:val="20"/>
          <w:szCs w:val="20"/>
          <w:lang w:val="en-GB"/>
        </w:rPr>
        <w:t xml:space="preserve"> </w:t>
      </w:r>
      <w:r w:rsidR="005076F6" w:rsidRPr="005076F6">
        <w:rPr>
          <w:rFonts w:ascii="Calibri" w:eastAsia="Times New Roman" w:hAnsi="Calibri" w:cs="Times New Roman"/>
          <w:sz w:val="20"/>
          <w:szCs w:val="20"/>
          <w:lang w:val="en-GB"/>
        </w:rPr>
        <w:t xml:space="preserve"> </w:t>
      </w:r>
      <w:r w:rsidR="005076F6" w:rsidRPr="00D73E2D">
        <w:rPr>
          <w:rFonts w:ascii="Calibri" w:eastAsia="Times New Roman" w:hAnsi="Calibri" w:cs="Times New Roman"/>
          <w:sz w:val="20"/>
          <w:szCs w:val="20"/>
          <w:highlight w:val="yellow"/>
          <w:lang w:val="en-GB"/>
        </w:rPr>
        <w:t>…</w:t>
      </w:r>
      <w:proofErr w:type="gramEnd"/>
      <w:r w:rsidR="005076F6" w:rsidRPr="00D73E2D">
        <w:rPr>
          <w:rFonts w:ascii="Calibri" w:eastAsia="Times New Roman" w:hAnsi="Calibri" w:cs="Times New Roman"/>
          <w:sz w:val="20"/>
          <w:szCs w:val="20"/>
          <w:highlight w:val="yellow"/>
          <w:lang w:val="en-GB"/>
        </w:rPr>
        <w:t>…..</w:t>
      </w:r>
      <w:r w:rsidR="005076F6" w:rsidRPr="005076F6">
        <w:rPr>
          <w:rFonts w:ascii="Calibri" w:eastAsia="Times New Roman" w:hAnsi="Calibri" w:cs="Times New Roman"/>
          <w:sz w:val="20"/>
          <w:szCs w:val="20"/>
          <w:lang w:val="en-GB"/>
        </w:rPr>
        <w:t xml:space="preserve"> </w:t>
      </w:r>
      <w:proofErr w:type="gramStart"/>
      <w:r w:rsidR="005076F6" w:rsidRPr="005076F6">
        <w:rPr>
          <w:rFonts w:ascii="Calibri" w:eastAsia="Times New Roman" w:hAnsi="Calibri" w:cs="Times New Roman"/>
          <w:sz w:val="20"/>
          <w:szCs w:val="20"/>
          <w:lang w:val="en-GB"/>
        </w:rPr>
        <w:t>Month</w:t>
      </w:r>
      <w:r>
        <w:rPr>
          <w:rFonts w:ascii="Calibri" w:eastAsia="Times New Roman" w:hAnsi="Calibri" w:cs="Times New Roman"/>
          <w:sz w:val="20"/>
          <w:szCs w:val="20"/>
          <w:lang w:val="en-GB"/>
        </w:rPr>
        <w:t xml:space="preserve"> </w:t>
      </w:r>
      <w:r w:rsidR="005076F6" w:rsidRPr="005076F6">
        <w:rPr>
          <w:rFonts w:ascii="Calibri" w:eastAsia="Times New Roman" w:hAnsi="Calibri" w:cs="Times New Roman"/>
          <w:sz w:val="20"/>
          <w:szCs w:val="20"/>
          <w:lang w:val="en-GB"/>
        </w:rPr>
        <w:t xml:space="preserve"> </w:t>
      </w:r>
      <w:r w:rsidR="005076F6" w:rsidRPr="00D73E2D">
        <w:rPr>
          <w:rFonts w:ascii="Calibri" w:eastAsia="Times New Roman" w:hAnsi="Calibri" w:cs="Times New Roman"/>
          <w:sz w:val="20"/>
          <w:szCs w:val="20"/>
          <w:highlight w:val="yellow"/>
          <w:lang w:val="en-GB"/>
        </w:rPr>
        <w:t>…</w:t>
      </w:r>
      <w:proofErr w:type="gramEnd"/>
      <w:r w:rsidR="005076F6" w:rsidRPr="00D73E2D">
        <w:rPr>
          <w:rFonts w:ascii="Calibri" w:eastAsia="Times New Roman" w:hAnsi="Calibri" w:cs="Times New Roman"/>
          <w:sz w:val="20"/>
          <w:szCs w:val="20"/>
          <w:highlight w:val="yellow"/>
          <w:lang w:val="en-GB"/>
        </w:rPr>
        <w:t>…..</w:t>
      </w:r>
      <w:r w:rsidR="005076F6" w:rsidRPr="005076F6">
        <w:rPr>
          <w:rFonts w:ascii="Calibri" w:eastAsia="Times New Roman" w:hAnsi="Calibri" w:cs="Times New Roman"/>
          <w:sz w:val="20"/>
          <w:szCs w:val="20"/>
          <w:lang w:val="en-GB"/>
        </w:rPr>
        <w:t xml:space="preserve"> Year</w:t>
      </w:r>
      <w:r>
        <w:rPr>
          <w:rFonts w:ascii="Calibri" w:eastAsia="Times New Roman" w:hAnsi="Calibri" w:cs="Times New Roman"/>
          <w:sz w:val="20"/>
          <w:szCs w:val="20"/>
          <w:lang w:val="en-GB"/>
        </w:rPr>
        <w:t xml:space="preserve"> </w:t>
      </w:r>
      <w:r w:rsidR="005076F6" w:rsidRPr="00165D3C">
        <w:rPr>
          <w:rFonts w:ascii="Calibri" w:eastAsia="Times New Roman" w:hAnsi="Calibri" w:cs="Times New Roman"/>
          <w:sz w:val="20"/>
          <w:szCs w:val="20"/>
          <w:highlight w:val="yellow"/>
          <w:lang w:val="en-GB"/>
        </w:rPr>
        <w:t>………</w:t>
      </w:r>
      <w:r w:rsidR="005076F6" w:rsidRPr="005076F6">
        <w:rPr>
          <w:rFonts w:ascii="Calibri" w:eastAsia="Times New Roman" w:hAnsi="Calibri" w:cs="Times New Roman"/>
          <w:sz w:val="20"/>
          <w:szCs w:val="20"/>
          <w:lang w:val="en-GB"/>
        </w:rPr>
        <w:t xml:space="preserve"> (inclusive). </w:t>
      </w:r>
    </w:p>
    <w:p w14:paraId="3A02DC38" w14:textId="77777777" w:rsidR="00165D3C" w:rsidRPr="005076F6" w:rsidRDefault="00165D3C" w:rsidP="005076F6">
      <w:pPr>
        <w:spacing w:after="0" w:line="240" w:lineRule="auto"/>
        <w:rPr>
          <w:rFonts w:ascii="Calibri" w:eastAsia="Times New Roman" w:hAnsi="Calibri" w:cs="Times New Roman"/>
          <w:sz w:val="20"/>
          <w:szCs w:val="20"/>
          <w:lang w:val="en-GB"/>
        </w:rPr>
      </w:pPr>
    </w:p>
    <w:p w14:paraId="1AC73234" w14:textId="77777777" w:rsidR="005076F6" w:rsidRPr="007A5F0E" w:rsidRDefault="005076F6" w:rsidP="00D73E2D">
      <w:pPr>
        <w:spacing w:after="0" w:line="240" w:lineRule="auto"/>
        <w:rPr>
          <w:rFonts w:ascii="Calibri" w:eastAsia="Times New Roman" w:hAnsi="Calibri" w:cs="Times New Roman"/>
          <w:i/>
          <w:sz w:val="20"/>
          <w:szCs w:val="20"/>
          <w:lang w:val="en-GB"/>
        </w:rPr>
      </w:pPr>
      <w:r w:rsidRPr="007A5F0E">
        <w:rPr>
          <w:rFonts w:ascii="Calibri" w:eastAsia="Times New Roman" w:hAnsi="Calibri" w:cs="Times New Roman"/>
          <w:i/>
          <w:sz w:val="20"/>
          <w:szCs w:val="20"/>
          <w:lang w:val="en-GB"/>
        </w:rPr>
        <w:t>(It must correspond to that provided for in the course of studies and may not, in an</w:t>
      </w:r>
      <w:r w:rsidR="00D73E2D" w:rsidRPr="007A5F0E">
        <w:rPr>
          <w:rFonts w:ascii="Calibri" w:eastAsia="Times New Roman" w:hAnsi="Calibri" w:cs="Times New Roman"/>
          <w:i/>
          <w:sz w:val="20"/>
          <w:szCs w:val="20"/>
          <w:lang w:val="en-GB"/>
        </w:rPr>
        <w:t>y case, be more than 12 months</w:t>
      </w:r>
      <w:r w:rsidRPr="007A5F0E">
        <w:rPr>
          <w:rFonts w:ascii="Calibri" w:eastAsia="Times New Roman" w:hAnsi="Calibri" w:cs="Courier New"/>
          <w:i/>
          <w:color w:val="212121"/>
          <w:sz w:val="20"/>
          <w:szCs w:val="20"/>
          <w:lang w:val="en-GB" w:eastAsia="en-GB"/>
        </w:rPr>
        <w:t>)</w:t>
      </w:r>
    </w:p>
    <w:p w14:paraId="66DDB0E8" w14:textId="77777777" w:rsidR="005076F6" w:rsidRPr="00D73E2D" w:rsidRDefault="005076F6" w:rsidP="005076F6">
      <w:pPr>
        <w:spacing w:after="0" w:line="240" w:lineRule="auto"/>
        <w:rPr>
          <w:rFonts w:ascii="Calibri" w:eastAsia="Times New Roman" w:hAnsi="Calibri" w:cs="Times New Roman"/>
          <w:sz w:val="20"/>
          <w:szCs w:val="20"/>
          <w:lang w:val="en-GB"/>
        </w:rPr>
      </w:pPr>
    </w:p>
    <w:p w14:paraId="61D8A113" w14:textId="77777777" w:rsidR="00194FA9" w:rsidRDefault="005076F6" w:rsidP="005076F6">
      <w:pPr>
        <w:spacing w:after="0" w:line="240" w:lineRule="auto"/>
        <w:rPr>
          <w:rFonts w:ascii="Calibri" w:eastAsia="Times New Roman" w:hAnsi="Calibri" w:cs="Times New Roman"/>
          <w:b/>
          <w:sz w:val="20"/>
          <w:szCs w:val="20"/>
          <w:lang w:val="fr-FR"/>
        </w:rPr>
      </w:pPr>
      <w:r w:rsidRPr="00194FA9">
        <w:rPr>
          <w:rFonts w:ascii="Calibri" w:eastAsia="Times New Roman" w:hAnsi="Calibri" w:cs="Times New Roman"/>
          <w:b/>
          <w:sz w:val="20"/>
          <w:szCs w:val="20"/>
          <w:lang w:val="fr-FR"/>
        </w:rPr>
        <w:t xml:space="preserve">If </w:t>
      </w:r>
      <w:proofErr w:type="spellStart"/>
      <w:r w:rsidRPr="00194FA9">
        <w:rPr>
          <w:rFonts w:ascii="Calibri" w:eastAsia="Times New Roman" w:hAnsi="Calibri" w:cs="Times New Roman"/>
          <w:b/>
          <w:sz w:val="20"/>
          <w:szCs w:val="20"/>
          <w:lang w:val="fr-FR"/>
        </w:rPr>
        <w:t>different</w:t>
      </w:r>
      <w:proofErr w:type="spellEnd"/>
      <w:r w:rsidRPr="00194FA9">
        <w:rPr>
          <w:rFonts w:ascii="Calibri" w:eastAsia="Times New Roman" w:hAnsi="Calibri" w:cs="Times New Roman"/>
          <w:b/>
          <w:sz w:val="20"/>
          <w:szCs w:val="20"/>
          <w:lang w:val="fr-FR"/>
        </w:rPr>
        <w:t xml:space="preserve"> </w:t>
      </w:r>
      <w:proofErr w:type="spellStart"/>
      <w:r w:rsidRPr="00194FA9">
        <w:rPr>
          <w:rFonts w:ascii="Calibri" w:eastAsia="Times New Roman" w:hAnsi="Calibri" w:cs="Times New Roman"/>
          <w:b/>
          <w:sz w:val="20"/>
          <w:szCs w:val="20"/>
          <w:lang w:val="fr-FR"/>
        </w:rPr>
        <w:t>than</w:t>
      </w:r>
      <w:proofErr w:type="spellEnd"/>
      <w:r w:rsidRPr="00194FA9">
        <w:rPr>
          <w:rFonts w:ascii="Calibri" w:eastAsia="Times New Roman" w:hAnsi="Calibri" w:cs="Times New Roman"/>
          <w:b/>
          <w:sz w:val="20"/>
          <w:szCs w:val="20"/>
          <w:lang w:val="fr-FR"/>
        </w:rPr>
        <w:t xml:space="preserve"> </w:t>
      </w:r>
      <w:proofErr w:type="spellStart"/>
      <w:r w:rsidRPr="00194FA9">
        <w:rPr>
          <w:rFonts w:ascii="Calibri" w:eastAsia="Times New Roman" w:hAnsi="Calibri" w:cs="Times New Roman"/>
          <w:b/>
          <w:sz w:val="20"/>
          <w:szCs w:val="20"/>
          <w:lang w:val="fr-FR"/>
        </w:rPr>
        <w:t>shown</w:t>
      </w:r>
      <w:proofErr w:type="spellEnd"/>
      <w:r w:rsidRPr="00194FA9">
        <w:rPr>
          <w:rFonts w:ascii="Calibri" w:eastAsia="Times New Roman" w:hAnsi="Calibri" w:cs="Times New Roman"/>
          <w:b/>
          <w:sz w:val="20"/>
          <w:szCs w:val="20"/>
          <w:lang w:val="fr-FR"/>
        </w:rPr>
        <w:t xml:space="preserve"> in Article 1</w:t>
      </w:r>
      <w:r w:rsidR="00165D3C" w:rsidRPr="00194FA9">
        <w:rPr>
          <w:rFonts w:ascii="Calibri" w:eastAsia="Times New Roman" w:hAnsi="Calibri" w:cs="Times New Roman"/>
          <w:b/>
          <w:sz w:val="20"/>
          <w:szCs w:val="20"/>
          <w:lang w:val="fr-FR"/>
        </w:rPr>
        <w:t xml:space="preserve"> </w:t>
      </w:r>
    </w:p>
    <w:p w14:paraId="4EA84C37" w14:textId="77777777" w:rsidR="004703BA" w:rsidRPr="00194FA9" w:rsidRDefault="004703BA" w:rsidP="005076F6">
      <w:pPr>
        <w:spacing w:after="0" w:line="240" w:lineRule="auto"/>
        <w:rPr>
          <w:rFonts w:ascii="Calibri" w:eastAsia="Times New Roman" w:hAnsi="Calibri" w:cs="Times New Roman"/>
          <w:b/>
          <w:sz w:val="20"/>
          <w:szCs w:val="20"/>
          <w:lang w:val="fr-FR"/>
        </w:rPr>
      </w:pPr>
    </w:p>
    <w:p w14:paraId="2980AC8E" w14:textId="77777777" w:rsidR="004703BA" w:rsidRPr="004703BA" w:rsidRDefault="005076F6" w:rsidP="005076F6">
      <w:pPr>
        <w:spacing w:after="0" w:line="240" w:lineRule="auto"/>
        <w:rPr>
          <w:rFonts w:ascii="Calibri" w:eastAsia="Times New Roman" w:hAnsi="Calibri" w:cs="Times New Roman"/>
          <w:sz w:val="20"/>
          <w:szCs w:val="20"/>
          <w:lang w:val="en-GB"/>
        </w:rPr>
      </w:pPr>
      <w:r w:rsidRPr="004703BA">
        <w:rPr>
          <w:rFonts w:ascii="Calibri" w:eastAsia="Times New Roman" w:hAnsi="Calibri" w:cs="Times New Roman"/>
          <w:sz w:val="20"/>
          <w:szCs w:val="20"/>
          <w:lang w:val="en-GB"/>
        </w:rPr>
        <w:t>Full name and title of official monitoring of the internship in the company</w:t>
      </w:r>
      <w:r w:rsidR="00165D3C" w:rsidRPr="004703BA">
        <w:rPr>
          <w:rFonts w:ascii="Calibri" w:eastAsia="Times New Roman" w:hAnsi="Calibri" w:cs="Times New Roman"/>
          <w:sz w:val="20"/>
          <w:szCs w:val="20"/>
          <w:lang w:val="en-GB"/>
        </w:rPr>
        <w:t xml:space="preserve"> </w:t>
      </w:r>
    </w:p>
    <w:p w14:paraId="48687D81" w14:textId="77777777" w:rsidR="005076F6" w:rsidRPr="004703BA" w:rsidRDefault="005076F6" w:rsidP="005076F6">
      <w:pPr>
        <w:spacing w:after="0" w:line="240" w:lineRule="auto"/>
        <w:rPr>
          <w:rFonts w:ascii="Calibri" w:eastAsia="Times New Roman" w:hAnsi="Calibri" w:cs="Times New Roman"/>
          <w:sz w:val="20"/>
          <w:szCs w:val="20"/>
          <w:lang w:val="en-GB"/>
        </w:rPr>
      </w:pPr>
      <w:r w:rsidRPr="004703BA">
        <w:rPr>
          <w:rFonts w:ascii="Calibri" w:eastAsia="Times New Roman" w:hAnsi="Calibri" w:cs="Times New Roman"/>
          <w:sz w:val="20"/>
          <w:szCs w:val="20"/>
          <w:lang w:val="en-GB"/>
        </w:rPr>
        <w:t xml:space="preserve"> </w:t>
      </w:r>
    </w:p>
    <w:p w14:paraId="6BA3A75C" w14:textId="77777777" w:rsidR="005076F6" w:rsidRPr="00B904B1" w:rsidRDefault="005076F6" w:rsidP="005076F6">
      <w:pPr>
        <w:spacing w:after="0" w:line="240" w:lineRule="auto"/>
        <w:rPr>
          <w:rFonts w:ascii="Calibri" w:eastAsia="Times New Roman" w:hAnsi="Calibri" w:cs="Times New Roman"/>
          <w:sz w:val="20"/>
          <w:szCs w:val="20"/>
          <w:lang w:val="fr-FR"/>
        </w:rPr>
      </w:pPr>
      <w:r w:rsidRPr="00B904B1">
        <w:rPr>
          <w:rFonts w:ascii="Calibri" w:eastAsia="Times New Roman" w:hAnsi="Calibri" w:cs="Times New Roman"/>
          <w:sz w:val="20"/>
          <w:szCs w:val="20"/>
          <w:lang w:val="fr-FR"/>
        </w:rPr>
        <w:t>Name:</w:t>
      </w:r>
      <w:r w:rsidR="00165D3C" w:rsidRPr="00B904B1">
        <w:rPr>
          <w:rFonts w:ascii="Calibri" w:eastAsia="Times New Roman" w:hAnsi="Calibri" w:cs="Times New Roman"/>
          <w:sz w:val="20"/>
          <w:szCs w:val="20"/>
          <w:lang w:val="fr-FR"/>
        </w:rPr>
        <w:t xml:space="preserve"> </w:t>
      </w:r>
      <w:r w:rsidR="00165D3C" w:rsidRPr="00B904B1">
        <w:rPr>
          <w:rFonts w:ascii="Calibri" w:eastAsia="Times New Roman" w:hAnsi="Calibri" w:cs="Times New Roman"/>
          <w:sz w:val="20"/>
          <w:szCs w:val="20"/>
          <w:lang w:val="fr-FR"/>
        </w:rPr>
        <w:tab/>
        <w:t>………………………………………………………………………</w:t>
      </w:r>
    </w:p>
    <w:p w14:paraId="00586B0A" w14:textId="77777777" w:rsidR="00165D3C" w:rsidRPr="00B904B1" w:rsidRDefault="005076F6" w:rsidP="005076F6">
      <w:pPr>
        <w:spacing w:after="0" w:line="240" w:lineRule="auto"/>
        <w:rPr>
          <w:rFonts w:ascii="Calibri" w:eastAsia="Times New Roman" w:hAnsi="Calibri" w:cs="Times New Roman"/>
          <w:sz w:val="20"/>
          <w:szCs w:val="20"/>
          <w:lang w:val="fr-FR"/>
        </w:rPr>
      </w:pPr>
      <w:proofErr w:type="spellStart"/>
      <w:r w:rsidRPr="00B904B1">
        <w:rPr>
          <w:rFonts w:ascii="Calibri" w:eastAsia="Times New Roman" w:hAnsi="Calibri" w:cs="Times New Roman"/>
          <w:sz w:val="20"/>
          <w:szCs w:val="20"/>
          <w:lang w:val="fr-FR"/>
        </w:rPr>
        <w:t>Title</w:t>
      </w:r>
      <w:proofErr w:type="spellEnd"/>
      <w:r w:rsidR="004703BA">
        <w:rPr>
          <w:rFonts w:ascii="Calibri" w:eastAsia="Times New Roman" w:hAnsi="Calibri" w:cs="Times New Roman"/>
          <w:sz w:val="20"/>
          <w:szCs w:val="20"/>
          <w:lang w:val="fr-FR"/>
        </w:rPr>
        <w:t xml:space="preserve"> </w:t>
      </w:r>
      <w:r w:rsidRPr="00B904B1">
        <w:rPr>
          <w:rFonts w:ascii="Calibri" w:eastAsia="Times New Roman" w:hAnsi="Calibri" w:cs="Times New Roman"/>
          <w:sz w:val="20"/>
          <w:szCs w:val="20"/>
          <w:lang w:val="fr-FR"/>
        </w:rPr>
        <w:t xml:space="preserve">: </w:t>
      </w:r>
      <w:r w:rsidR="00165D3C" w:rsidRPr="00B904B1">
        <w:rPr>
          <w:rFonts w:ascii="Calibri" w:eastAsia="Times New Roman" w:hAnsi="Calibri" w:cs="Times New Roman"/>
          <w:sz w:val="20"/>
          <w:szCs w:val="20"/>
          <w:lang w:val="fr-FR"/>
        </w:rPr>
        <w:tab/>
        <w:t>………………………………………………………………………</w:t>
      </w:r>
    </w:p>
    <w:p w14:paraId="5B0F006D" w14:textId="77777777" w:rsidR="00194FA9" w:rsidRDefault="00194FA9" w:rsidP="005076F6">
      <w:pPr>
        <w:spacing w:after="0" w:line="240" w:lineRule="auto"/>
        <w:rPr>
          <w:rFonts w:ascii="Calibri" w:eastAsia="Times New Roman" w:hAnsi="Calibri" w:cs="Times New Roman"/>
          <w:i/>
          <w:sz w:val="20"/>
          <w:szCs w:val="20"/>
          <w:lang w:val="fr-FR"/>
        </w:rPr>
      </w:pPr>
    </w:p>
    <w:p w14:paraId="69902C5D" w14:textId="77777777" w:rsidR="00194FA9" w:rsidRDefault="005076F6" w:rsidP="005076F6">
      <w:pPr>
        <w:spacing w:after="0" w:line="240" w:lineRule="auto"/>
        <w:rPr>
          <w:rFonts w:ascii="Calibri" w:eastAsia="Times New Roman" w:hAnsi="Calibri" w:cs="Times New Roman"/>
          <w:b/>
          <w:i/>
          <w:sz w:val="20"/>
          <w:szCs w:val="20"/>
          <w:lang w:val="fr-FR"/>
        </w:rPr>
      </w:pPr>
      <w:r w:rsidRPr="00194FA9">
        <w:rPr>
          <w:rFonts w:ascii="Calibri" w:eastAsia="Times New Roman" w:hAnsi="Calibri" w:cs="Times New Roman"/>
          <w:b/>
          <w:i/>
          <w:sz w:val="20"/>
          <w:szCs w:val="20"/>
          <w:lang w:val="fr-FR"/>
        </w:rPr>
        <w:t xml:space="preserve">If </w:t>
      </w:r>
      <w:proofErr w:type="spellStart"/>
      <w:r w:rsidRPr="00194FA9">
        <w:rPr>
          <w:rFonts w:ascii="Calibri" w:eastAsia="Times New Roman" w:hAnsi="Calibri" w:cs="Times New Roman"/>
          <w:b/>
          <w:i/>
          <w:sz w:val="20"/>
          <w:szCs w:val="20"/>
          <w:lang w:val="fr-FR"/>
        </w:rPr>
        <w:t>different</w:t>
      </w:r>
      <w:proofErr w:type="spellEnd"/>
      <w:r w:rsidRPr="00194FA9">
        <w:rPr>
          <w:rFonts w:ascii="Calibri" w:eastAsia="Times New Roman" w:hAnsi="Calibri" w:cs="Times New Roman"/>
          <w:b/>
          <w:i/>
          <w:sz w:val="20"/>
          <w:szCs w:val="20"/>
          <w:lang w:val="fr-FR"/>
        </w:rPr>
        <w:t xml:space="preserve"> </w:t>
      </w:r>
      <w:proofErr w:type="spellStart"/>
      <w:r w:rsidRPr="00194FA9">
        <w:rPr>
          <w:rFonts w:ascii="Calibri" w:eastAsia="Times New Roman" w:hAnsi="Calibri" w:cs="Times New Roman"/>
          <w:b/>
          <w:i/>
          <w:sz w:val="20"/>
          <w:szCs w:val="20"/>
          <w:lang w:val="fr-FR"/>
        </w:rPr>
        <w:t>than</w:t>
      </w:r>
      <w:proofErr w:type="spellEnd"/>
      <w:r w:rsidRPr="00194FA9">
        <w:rPr>
          <w:rFonts w:ascii="Calibri" w:eastAsia="Times New Roman" w:hAnsi="Calibri" w:cs="Times New Roman"/>
          <w:b/>
          <w:i/>
          <w:sz w:val="20"/>
          <w:szCs w:val="20"/>
          <w:lang w:val="fr-FR"/>
        </w:rPr>
        <w:t xml:space="preserve"> </w:t>
      </w:r>
      <w:proofErr w:type="spellStart"/>
      <w:r w:rsidRPr="00194FA9">
        <w:rPr>
          <w:rFonts w:ascii="Calibri" w:eastAsia="Times New Roman" w:hAnsi="Calibri" w:cs="Times New Roman"/>
          <w:b/>
          <w:i/>
          <w:sz w:val="20"/>
          <w:szCs w:val="20"/>
          <w:lang w:val="fr-FR"/>
        </w:rPr>
        <w:t>shown</w:t>
      </w:r>
      <w:proofErr w:type="spellEnd"/>
      <w:r w:rsidRPr="00194FA9">
        <w:rPr>
          <w:rFonts w:ascii="Calibri" w:eastAsia="Times New Roman" w:hAnsi="Calibri" w:cs="Times New Roman"/>
          <w:b/>
          <w:i/>
          <w:sz w:val="20"/>
          <w:szCs w:val="20"/>
          <w:lang w:val="fr-FR"/>
        </w:rPr>
        <w:t xml:space="preserve"> in Article 1</w:t>
      </w:r>
      <w:r w:rsidR="00165D3C" w:rsidRPr="00194FA9">
        <w:rPr>
          <w:rFonts w:ascii="Calibri" w:eastAsia="Times New Roman" w:hAnsi="Calibri" w:cs="Times New Roman"/>
          <w:b/>
          <w:i/>
          <w:sz w:val="20"/>
          <w:szCs w:val="20"/>
          <w:lang w:val="fr-FR"/>
        </w:rPr>
        <w:t xml:space="preserve"> </w:t>
      </w:r>
    </w:p>
    <w:p w14:paraId="5B02E10C" w14:textId="77777777" w:rsidR="004703BA" w:rsidRPr="00194FA9" w:rsidRDefault="004703BA" w:rsidP="005076F6">
      <w:pPr>
        <w:spacing w:after="0" w:line="240" w:lineRule="auto"/>
        <w:rPr>
          <w:rFonts w:ascii="Calibri" w:eastAsia="Times New Roman" w:hAnsi="Calibri" w:cs="Times New Roman"/>
          <w:b/>
          <w:sz w:val="20"/>
          <w:szCs w:val="20"/>
          <w:lang w:val="fr-FR"/>
        </w:rPr>
      </w:pPr>
    </w:p>
    <w:p w14:paraId="18806D77" w14:textId="77777777" w:rsidR="005076F6" w:rsidRPr="005076F6" w:rsidRDefault="005076F6" w:rsidP="005076F6">
      <w:pPr>
        <w:spacing w:after="0" w:line="240" w:lineRule="auto"/>
        <w:rPr>
          <w:rFonts w:ascii="Calibri" w:eastAsia="Times New Roman" w:hAnsi="Calibri" w:cs="Times New Roman"/>
          <w:sz w:val="20"/>
          <w:szCs w:val="20"/>
          <w:lang w:val="en-GB"/>
        </w:rPr>
      </w:pPr>
      <w:r w:rsidRPr="005076F6">
        <w:rPr>
          <w:rFonts w:ascii="Calibri" w:eastAsia="Times New Roman" w:hAnsi="Calibri" w:cs="Times New Roman"/>
          <w:sz w:val="20"/>
          <w:szCs w:val="20"/>
          <w:lang w:val="en-GB"/>
        </w:rPr>
        <w:t xml:space="preserve">Location (s) where internship takes </w:t>
      </w:r>
      <w:proofErr w:type="gramStart"/>
      <w:r w:rsidRPr="005076F6">
        <w:rPr>
          <w:rFonts w:ascii="Calibri" w:eastAsia="Times New Roman" w:hAnsi="Calibri" w:cs="Times New Roman"/>
          <w:sz w:val="20"/>
          <w:szCs w:val="20"/>
          <w:lang w:val="en-GB"/>
        </w:rPr>
        <w:t>place</w:t>
      </w:r>
      <w:r w:rsidR="00165D3C" w:rsidRPr="00165D3C">
        <w:rPr>
          <w:rFonts w:ascii="Calibri" w:eastAsia="Times New Roman" w:hAnsi="Calibri" w:cs="Times New Roman"/>
          <w:sz w:val="20"/>
          <w:szCs w:val="20"/>
          <w:lang w:val="en-GB"/>
        </w:rPr>
        <w:t> </w:t>
      </w:r>
      <w:r w:rsidRPr="005076F6">
        <w:rPr>
          <w:rFonts w:ascii="Calibri" w:eastAsia="Times New Roman" w:hAnsi="Calibri" w:cs="Times New Roman"/>
          <w:sz w:val="20"/>
          <w:szCs w:val="20"/>
          <w:lang w:val="en-GB"/>
        </w:rPr>
        <w:t>:</w:t>
      </w:r>
      <w:proofErr w:type="gramEnd"/>
    </w:p>
    <w:p w14:paraId="11F43B7C" w14:textId="77777777" w:rsidR="005076F6" w:rsidRPr="004703BA" w:rsidRDefault="005076F6" w:rsidP="005076F6">
      <w:pPr>
        <w:spacing w:after="0" w:line="240" w:lineRule="auto"/>
        <w:rPr>
          <w:rFonts w:ascii="Calibri" w:eastAsia="Times New Roman" w:hAnsi="Calibri" w:cs="Times New Roman"/>
          <w:i/>
          <w:sz w:val="20"/>
          <w:szCs w:val="20"/>
          <w:lang w:val="en-GB"/>
        </w:rPr>
      </w:pPr>
      <w:r w:rsidRPr="004703BA">
        <w:rPr>
          <w:rFonts w:ascii="Calibri" w:eastAsia="Times New Roman" w:hAnsi="Calibri" w:cs="Times New Roman"/>
          <w:i/>
          <w:sz w:val="20"/>
          <w:szCs w:val="20"/>
          <w:lang w:val="en-GB"/>
        </w:rPr>
        <w:t>(In case of multiple locations, specify each one and the corresponding dates)</w:t>
      </w:r>
    </w:p>
    <w:p w14:paraId="619AC1F0" w14:textId="77777777" w:rsidR="00165D3C" w:rsidRPr="004703BA" w:rsidRDefault="00165D3C" w:rsidP="005076F6">
      <w:pPr>
        <w:spacing w:after="0" w:line="240" w:lineRule="auto"/>
        <w:rPr>
          <w:rFonts w:ascii="Calibri" w:eastAsia="Times New Roman" w:hAnsi="Calibri" w:cs="Times New Roman"/>
          <w:sz w:val="20"/>
          <w:szCs w:val="20"/>
          <w:lang w:val="en-GB"/>
        </w:rPr>
      </w:pPr>
    </w:p>
    <w:p w14:paraId="090EEF61" w14:textId="77777777" w:rsidR="005076F6" w:rsidRPr="00A11B65" w:rsidRDefault="005076F6" w:rsidP="005076F6">
      <w:pPr>
        <w:spacing w:after="0" w:line="240" w:lineRule="auto"/>
        <w:rPr>
          <w:rFonts w:ascii="Calibri" w:eastAsia="Times New Roman" w:hAnsi="Calibri" w:cs="Times New Roman"/>
          <w:sz w:val="20"/>
          <w:szCs w:val="20"/>
          <w:lang w:val="fr-BE"/>
        </w:rPr>
      </w:pPr>
      <w:proofErr w:type="spellStart"/>
      <w:r w:rsidRPr="00A11B65">
        <w:rPr>
          <w:rFonts w:ascii="Calibri" w:eastAsia="Times New Roman" w:hAnsi="Calibri" w:cs="Times New Roman"/>
          <w:sz w:val="20"/>
          <w:szCs w:val="20"/>
          <w:lang w:val="fr-BE"/>
        </w:rPr>
        <w:t>Address</w:t>
      </w:r>
      <w:proofErr w:type="spellEnd"/>
      <w:r w:rsidRPr="00A11B65">
        <w:rPr>
          <w:rFonts w:ascii="Calibri" w:eastAsia="Times New Roman" w:hAnsi="Calibri" w:cs="Times New Roman"/>
          <w:sz w:val="20"/>
          <w:szCs w:val="20"/>
          <w:lang w:val="fr-BE"/>
        </w:rPr>
        <w:t>:</w:t>
      </w:r>
      <w:r w:rsidR="00165D3C" w:rsidRPr="00A11B65">
        <w:rPr>
          <w:rFonts w:ascii="Calibri" w:eastAsia="Times New Roman" w:hAnsi="Calibri" w:cs="Times New Roman"/>
          <w:sz w:val="20"/>
          <w:szCs w:val="20"/>
          <w:lang w:val="fr-BE"/>
        </w:rPr>
        <w:t xml:space="preserve"> </w:t>
      </w:r>
      <w:r w:rsidR="00165D3C" w:rsidRPr="00A11B65">
        <w:rPr>
          <w:rFonts w:ascii="Calibri" w:eastAsia="Times New Roman" w:hAnsi="Calibri" w:cs="Times New Roman"/>
          <w:sz w:val="20"/>
          <w:szCs w:val="20"/>
          <w:lang w:val="fr-BE"/>
        </w:rPr>
        <w:tab/>
        <w:t>……………………………………………………………………………………………………….</w:t>
      </w:r>
    </w:p>
    <w:p w14:paraId="1D0211E4" w14:textId="77777777" w:rsidR="005076F6" w:rsidRPr="00A11B65" w:rsidRDefault="005076F6" w:rsidP="005076F6">
      <w:pPr>
        <w:spacing w:after="0" w:line="240" w:lineRule="auto"/>
        <w:rPr>
          <w:rFonts w:ascii="Calibri" w:eastAsia="Times New Roman" w:hAnsi="Calibri" w:cs="Times New Roman"/>
          <w:sz w:val="20"/>
          <w:szCs w:val="20"/>
          <w:lang w:val="fr-BE"/>
        </w:rPr>
      </w:pPr>
    </w:p>
    <w:p w14:paraId="73750D66" w14:textId="77777777" w:rsidR="00165D3C" w:rsidRPr="00A11B65" w:rsidRDefault="00165D3C" w:rsidP="005076F6">
      <w:pPr>
        <w:spacing w:after="0" w:line="240" w:lineRule="auto"/>
        <w:rPr>
          <w:rFonts w:ascii="Calibri" w:eastAsia="Times New Roman" w:hAnsi="Calibri" w:cs="Times New Roman"/>
          <w:sz w:val="20"/>
          <w:szCs w:val="20"/>
          <w:lang w:val="fr-BE"/>
        </w:rPr>
      </w:pPr>
      <w:r w:rsidRPr="00A11B65">
        <w:rPr>
          <w:rFonts w:ascii="Calibri" w:eastAsia="Times New Roman" w:hAnsi="Calibri" w:cs="Times New Roman"/>
          <w:sz w:val="20"/>
          <w:szCs w:val="20"/>
          <w:lang w:val="fr-BE"/>
        </w:rPr>
        <w:tab/>
      </w:r>
      <w:r w:rsidRPr="00A11B65">
        <w:rPr>
          <w:rFonts w:ascii="Calibri" w:eastAsia="Times New Roman" w:hAnsi="Calibri" w:cs="Times New Roman"/>
          <w:sz w:val="20"/>
          <w:szCs w:val="20"/>
          <w:lang w:val="fr-BE"/>
        </w:rPr>
        <w:tab/>
        <w:t>………………………………………………………………………………………………………..</w:t>
      </w:r>
    </w:p>
    <w:p w14:paraId="6C8FFD62" w14:textId="77777777" w:rsidR="00165D3C" w:rsidRPr="00A11B65" w:rsidRDefault="00165D3C" w:rsidP="005076F6">
      <w:pPr>
        <w:spacing w:after="0" w:line="240" w:lineRule="auto"/>
        <w:rPr>
          <w:rFonts w:ascii="Calibri" w:eastAsia="Times New Roman" w:hAnsi="Calibri" w:cs="Times New Roman"/>
          <w:sz w:val="20"/>
          <w:szCs w:val="20"/>
          <w:lang w:val="fr-BE"/>
        </w:rPr>
      </w:pPr>
    </w:p>
    <w:p w14:paraId="6AF89834" w14:textId="77777777" w:rsidR="00165D3C" w:rsidRPr="00A11B65" w:rsidRDefault="00165D3C" w:rsidP="005076F6">
      <w:pPr>
        <w:spacing w:after="0" w:line="240" w:lineRule="auto"/>
        <w:rPr>
          <w:rFonts w:ascii="Calibri" w:eastAsia="Times New Roman" w:hAnsi="Calibri" w:cs="Times New Roman"/>
          <w:sz w:val="20"/>
          <w:szCs w:val="20"/>
          <w:lang w:val="fr-BE"/>
        </w:rPr>
      </w:pPr>
      <w:r w:rsidRPr="00A11B65">
        <w:rPr>
          <w:rFonts w:ascii="Calibri" w:eastAsia="Times New Roman" w:hAnsi="Calibri" w:cs="Times New Roman"/>
          <w:sz w:val="20"/>
          <w:szCs w:val="20"/>
          <w:lang w:val="fr-BE"/>
        </w:rPr>
        <w:tab/>
      </w:r>
      <w:r w:rsidRPr="00A11B65">
        <w:rPr>
          <w:rFonts w:ascii="Calibri" w:eastAsia="Times New Roman" w:hAnsi="Calibri" w:cs="Times New Roman"/>
          <w:sz w:val="20"/>
          <w:szCs w:val="20"/>
          <w:lang w:val="fr-BE"/>
        </w:rPr>
        <w:tab/>
        <w:t>………………………………………………………………………………………………………..</w:t>
      </w:r>
    </w:p>
    <w:p w14:paraId="5DF3E99E" w14:textId="77777777" w:rsidR="005076F6" w:rsidRPr="00A11B65" w:rsidRDefault="005076F6" w:rsidP="005076F6">
      <w:pPr>
        <w:spacing w:after="0" w:line="240" w:lineRule="auto"/>
        <w:rPr>
          <w:rFonts w:ascii="Calibri" w:eastAsia="Times New Roman" w:hAnsi="Calibri" w:cs="Times New Roman"/>
          <w:sz w:val="20"/>
          <w:szCs w:val="20"/>
          <w:lang w:val="fr-BE"/>
        </w:rPr>
      </w:pPr>
    </w:p>
    <w:p w14:paraId="71562D6F" w14:textId="77777777" w:rsidR="00165D3C" w:rsidRPr="00A11B65" w:rsidRDefault="00165D3C" w:rsidP="005076F6">
      <w:pPr>
        <w:spacing w:after="0" w:line="240" w:lineRule="auto"/>
        <w:rPr>
          <w:rFonts w:ascii="Calibri" w:eastAsia="Times New Roman" w:hAnsi="Calibri" w:cs="Times New Roman"/>
          <w:sz w:val="20"/>
          <w:szCs w:val="20"/>
          <w:lang w:val="fr-BE"/>
        </w:rPr>
      </w:pPr>
    </w:p>
    <w:p w14:paraId="1219EFC4" w14:textId="77777777" w:rsidR="005076F6" w:rsidRPr="004703BA" w:rsidRDefault="005076F6" w:rsidP="005076F6">
      <w:pPr>
        <w:spacing w:after="0" w:line="240" w:lineRule="auto"/>
        <w:rPr>
          <w:rFonts w:ascii="Calibri" w:eastAsia="Times New Roman" w:hAnsi="Calibri" w:cs="Times New Roman"/>
          <w:sz w:val="20"/>
          <w:szCs w:val="20"/>
          <w:lang w:val="en-GB"/>
        </w:rPr>
      </w:pPr>
      <w:r w:rsidRPr="004703BA">
        <w:rPr>
          <w:rFonts w:ascii="Calibri" w:eastAsia="Times New Roman" w:hAnsi="Calibri" w:cs="Times New Roman"/>
          <w:sz w:val="20"/>
          <w:szCs w:val="20"/>
          <w:lang w:val="en-GB"/>
        </w:rPr>
        <w:lastRenderedPageBreak/>
        <w:t xml:space="preserve">Hours of presence of the intern: </w:t>
      </w:r>
      <w:r w:rsidRPr="004703BA">
        <w:rPr>
          <w:rFonts w:ascii="Calibri" w:eastAsia="Times New Roman" w:hAnsi="Calibri" w:cs="Times New Roman"/>
          <w:sz w:val="20"/>
          <w:szCs w:val="20"/>
          <w:highlight w:val="yellow"/>
          <w:lang w:val="en-GB"/>
        </w:rPr>
        <w:t>............................................</w:t>
      </w:r>
      <w:r w:rsidRPr="004703BA">
        <w:rPr>
          <w:rFonts w:ascii="Calibri" w:eastAsia="Times New Roman" w:hAnsi="Calibri" w:cs="Times New Roman"/>
          <w:sz w:val="20"/>
          <w:szCs w:val="20"/>
          <w:lang w:val="en-GB"/>
        </w:rPr>
        <w:t xml:space="preserve">  </w:t>
      </w:r>
    </w:p>
    <w:p w14:paraId="080FF02C" w14:textId="77777777" w:rsidR="005076F6" w:rsidRPr="004703BA" w:rsidRDefault="005076F6" w:rsidP="005076F6">
      <w:pPr>
        <w:spacing w:after="0" w:line="240" w:lineRule="auto"/>
        <w:rPr>
          <w:rFonts w:ascii="Calibri" w:eastAsia="Times New Roman" w:hAnsi="Calibri" w:cs="Times New Roman"/>
          <w:sz w:val="20"/>
          <w:szCs w:val="20"/>
          <w:lang w:val="en-GB"/>
        </w:rPr>
      </w:pPr>
    </w:p>
    <w:p w14:paraId="667D83C6" w14:textId="77777777" w:rsidR="005076F6" w:rsidRDefault="005076F6" w:rsidP="005076F6">
      <w:pPr>
        <w:spacing w:after="0" w:line="240" w:lineRule="auto"/>
        <w:rPr>
          <w:rFonts w:ascii="Calibri" w:eastAsia="Times New Roman" w:hAnsi="Calibri" w:cs="Times New Roman"/>
          <w:sz w:val="20"/>
          <w:szCs w:val="20"/>
          <w:lang w:val="en-GB"/>
        </w:rPr>
      </w:pPr>
      <w:r w:rsidRPr="005076F6">
        <w:rPr>
          <w:rFonts w:ascii="Calibri" w:eastAsia="Times New Roman" w:hAnsi="Calibri" w:cs="Times New Roman"/>
          <w:sz w:val="20"/>
          <w:szCs w:val="20"/>
          <w:lang w:val="en-GB"/>
        </w:rPr>
        <w:t>During the internship,</w:t>
      </w:r>
      <w:r w:rsidR="00154506">
        <w:rPr>
          <w:rFonts w:ascii="Calibri" w:eastAsia="Times New Roman" w:hAnsi="Calibri" w:cs="Times New Roman"/>
          <w:sz w:val="20"/>
          <w:szCs w:val="20"/>
          <w:lang w:val="en-GB"/>
        </w:rPr>
        <w:t xml:space="preserve"> the Trainee remains under their</w:t>
      </w:r>
      <w:r w:rsidRPr="005076F6">
        <w:rPr>
          <w:rFonts w:ascii="Calibri" w:eastAsia="Times New Roman" w:hAnsi="Calibri" w:cs="Times New Roman"/>
          <w:sz w:val="20"/>
          <w:szCs w:val="20"/>
          <w:lang w:val="en-GB"/>
        </w:rPr>
        <w:t xml:space="preserve"> Student Status and remains under the authority and responsibility of the educational institution.  The Trainee is not to be taken into account for the assessment of the company's workforce.</w:t>
      </w:r>
    </w:p>
    <w:p w14:paraId="7835412E" w14:textId="77777777" w:rsidR="00165D3C" w:rsidRPr="00165D3C" w:rsidRDefault="00165D3C" w:rsidP="005076F6">
      <w:pPr>
        <w:spacing w:after="0" w:line="240" w:lineRule="auto"/>
        <w:rPr>
          <w:rFonts w:ascii="Calibri" w:eastAsia="Times New Roman" w:hAnsi="Calibri" w:cs="Times New Roman"/>
          <w:sz w:val="20"/>
          <w:szCs w:val="20"/>
          <w:lang w:val="fr-BE"/>
        </w:rPr>
      </w:pPr>
    </w:p>
    <w:p w14:paraId="2E128463" w14:textId="77777777" w:rsidR="005076F6" w:rsidRDefault="005076F6" w:rsidP="005076F6">
      <w:pPr>
        <w:spacing w:after="0" w:line="240" w:lineRule="auto"/>
        <w:rPr>
          <w:rFonts w:ascii="Calibri" w:eastAsia="Times New Roman" w:hAnsi="Calibri" w:cs="Times New Roman"/>
          <w:sz w:val="20"/>
          <w:szCs w:val="20"/>
          <w:lang w:val="en-GB"/>
        </w:rPr>
      </w:pPr>
      <w:r w:rsidRPr="005076F6">
        <w:rPr>
          <w:rFonts w:ascii="Calibri" w:eastAsia="Times New Roman" w:hAnsi="Calibri" w:cs="Times New Roman"/>
          <w:sz w:val="20"/>
          <w:szCs w:val="20"/>
          <w:lang w:val="en-GB"/>
        </w:rPr>
        <w:t xml:space="preserve">Because of their status, the Trainee cannot claim to receive any corporate salary. However, the host company may, if it so wishes, grant the Trainee a gratuity. </w:t>
      </w:r>
    </w:p>
    <w:p w14:paraId="176D9B6A" w14:textId="77777777" w:rsidR="005076F6" w:rsidRPr="00165D3C" w:rsidRDefault="005076F6" w:rsidP="005076F6">
      <w:pPr>
        <w:spacing w:after="0" w:line="240" w:lineRule="auto"/>
        <w:rPr>
          <w:rFonts w:ascii="Calibri" w:eastAsia="Times New Roman" w:hAnsi="Calibri" w:cs="Times New Roman"/>
          <w:sz w:val="20"/>
          <w:szCs w:val="20"/>
          <w:lang w:val="fr-FR"/>
        </w:rPr>
      </w:pPr>
    </w:p>
    <w:p w14:paraId="62EFF5FE" w14:textId="77777777" w:rsidR="005076F6" w:rsidRPr="004703BA" w:rsidRDefault="005076F6" w:rsidP="005076F6">
      <w:pPr>
        <w:spacing w:after="0" w:line="240" w:lineRule="auto"/>
        <w:rPr>
          <w:rFonts w:ascii="Calibri" w:eastAsia="Times New Roman" w:hAnsi="Calibri" w:cs="Times New Roman"/>
          <w:sz w:val="20"/>
          <w:szCs w:val="20"/>
          <w:lang w:val="en-GB"/>
        </w:rPr>
      </w:pPr>
      <w:r w:rsidRPr="004703BA">
        <w:rPr>
          <w:rFonts w:ascii="Calibri" w:eastAsia="Times New Roman" w:hAnsi="Calibri" w:cs="Times New Roman"/>
          <w:sz w:val="20"/>
          <w:szCs w:val="20"/>
          <w:lang w:val="en-GB"/>
        </w:rPr>
        <w:t>Amount of gratuity: (if applicable</w:t>
      </w:r>
      <w:proofErr w:type="gramStart"/>
      <w:r w:rsidRPr="004703BA">
        <w:rPr>
          <w:rFonts w:ascii="Calibri" w:eastAsia="Times New Roman" w:hAnsi="Calibri" w:cs="Times New Roman"/>
          <w:sz w:val="20"/>
          <w:szCs w:val="20"/>
          <w:lang w:val="en-GB"/>
        </w:rPr>
        <w:t xml:space="preserve">) </w:t>
      </w:r>
      <w:r w:rsidR="00165D3C" w:rsidRPr="004703BA">
        <w:rPr>
          <w:rFonts w:ascii="Calibri" w:eastAsia="Times New Roman" w:hAnsi="Calibri" w:cs="Times New Roman"/>
          <w:sz w:val="20"/>
          <w:szCs w:val="20"/>
          <w:lang w:val="en-GB"/>
        </w:rPr>
        <w:t xml:space="preserve"> </w:t>
      </w:r>
      <w:r w:rsidRPr="004703BA">
        <w:rPr>
          <w:rFonts w:ascii="Calibri" w:eastAsia="Times New Roman" w:hAnsi="Calibri" w:cs="Times New Roman"/>
          <w:sz w:val="20"/>
          <w:szCs w:val="20"/>
          <w:highlight w:val="yellow"/>
          <w:lang w:val="en-GB"/>
        </w:rPr>
        <w:t>.....................................</w:t>
      </w:r>
      <w:proofErr w:type="gramEnd"/>
      <w:r w:rsidRPr="004703BA">
        <w:rPr>
          <w:rFonts w:ascii="Calibri" w:eastAsia="Times New Roman" w:hAnsi="Calibri" w:cs="Times New Roman"/>
          <w:sz w:val="20"/>
          <w:szCs w:val="20"/>
          <w:lang w:val="en-GB"/>
        </w:rPr>
        <w:t xml:space="preserve"> </w:t>
      </w:r>
    </w:p>
    <w:p w14:paraId="2ABCEBDD" w14:textId="77777777" w:rsidR="005076F6" w:rsidRPr="004703BA" w:rsidRDefault="005076F6" w:rsidP="005076F6">
      <w:pPr>
        <w:spacing w:after="0" w:line="240" w:lineRule="auto"/>
        <w:rPr>
          <w:rFonts w:ascii="Calibri" w:eastAsia="Times New Roman" w:hAnsi="Calibri" w:cs="Times New Roman"/>
          <w:sz w:val="20"/>
          <w:szCs w:val="20"/>
          <w:lang w:val="en-GB"/>
        </w:rPr>
      </w:pPr>
    </w:p>
    <w:p w14:paraId="2CB147EA" w14:textId="77777777" w:rsidR="00194FA9" w:rsidRPr="004703BA" w:rsidRDefault="00194FA9" w:rsidP="005076F6">
      <w:pPr>
        <w:spacing w:after="0" w:line="240" w:lineRule="auto"/>
        <w:rPr>
          <w:rFonts w:ascii="Calibri" w:eastAsia="Times New Roman" w:hAnsi="Calibri" w:cs="Times New Roman"/>
          <w:b/>
          <w:sz w:val="20"/>
          <w:szCs w:val="20"/>
          <w:lang w:val="en-GB"/>
        </w:rPr>
      </w:pPr>
    </w:p>
    <w:p w14:paraId="2820B28D" w14:textId="77777777" w:rsidR="005076F6" w:rsidRPr="00B904B1" w:rsidRDefault="006F7ABA" w:rsidP="005076F6">
      <w:pPr>
        <w:spacing w:after="0" w:line="240" w:lineRule="auto"/>
        <w:rPr>
          <w:rFonts w:ascii="Calibri" w:eastAsia="Times New Roman" w:hAnsi="Calibri" w:cs="Times New Roman"/>
          <w:b/>
          <w:sz w:val="20"/>
          <w:szCs w:val="20"/>
          <w:u w:val="single"/>
          <w:lang w:val="en-GB"/>
        </w:rPr>
      </w:pPr>
      <w:r w:rsidRPr="00B904B1">
        <w:rPr>
          <w:rFonts w:ascii="Calibri" w:eastAsia="Times New Roman" w:hAnsi="Calibri" w:cs="Times New Roman"/>
          <w:b/>
          <w:sz w:val="20"/>
          <w:szCs w:val="20"/>
          <w:u w:val="single"/>
          <w:lang w:val="en-GB"/>
        </w:rPr>
        <w:t>ARTICLE 4</w:t>
      </w:r>
      <w:r w:rsidR="005076F6" w:rsidRPr="00B904B1">
        <w:rPr>
          <w:rFonts w:ascii="Calibri" w:eastAsia="Times New Roman" w:hAnsi="Calibri" w:cs="Times New Roman"/>
          <w:b/>
          <w:sz w:val="20"/>
          <w:szCs w:val="20"/>
          <w:u w:val="single"/>
          <w:lang w:val="en-GB"/>
        </w:rPr>
        <w:t xml:space="preserve">: SOCIAL COVERAGE </w:t>
      </w:r>
    </w:p>
    <w:p w14:paraId="096E9D33" w14:textId="77777777" w:rsidR="005076F6" w:rsidRPr="00B904B1" w:rsidRDefault="005076F6" w:rsidP="005076F6">
      <w:pPr>
        <w:spacing w:after="0" w:line="240" w:lineRule="auto"/>
        <w:rPr>
          <w:rFonts w:ascii="Calibri" w:eastAsia="Times New Roman" w:hAnsi="Calibri" w:cs="Times New Roman"/>
          <w:b/>
          <w:sz w:val="20"/>
          <w:szCs w:val="20"/>
          <w:lang w:val="en-GB"/>
        </w:rPr>
      </w:pPr>
    </w:p>
    <w:p w14:paraId="73915610" w14:textId="77777777" w:rsidR="005076F6" w:rsidRPr="005076F6" w:rsidRDefault="007D4A54" w:rsidP="005076F6">
      <w:pPr>
        <w:spacing w:after="0" w:line="240" w:lineRule="auto"/>
        <w:rPr>
          <w:rFonts w:ascii="Calibri" w:eastAsia="Times New Roman" w:hAnsi="Calibri" w:cs="Times New Roman"/>
          <w:sz w:val="20"/>
          <w:szCs w:val="20"/>
          <w:lang w:val="en-GB"/>
        </w:rPr>
      </w:pPr>
      <w:r>
        <w:rPr>
          <w:rFonts w:ascii="Calibri" w:eastAsia="Times New Roman" w:hAnsi="Calibri" w:cs="Times New Roman"/>
          <w:sz w:val="20"/>
          <w:szCs w:val="20"/>
          <w:lang w:val="en-GB"/>
        </w:rPr>
        <w:t xml:space="preserve">The Trainee must be covered </w:t>
      </w:r>
      <w:r w:rsidR="005076F6" w:rsidRPr="005076F6">
        <w:rPr>
          <w:rFonts w:ascii="Calibri" w:eastAsia="Times New Roman" w:hAnsi="Calibri" w:cs="Times New Roman"/>
          <w:sz w:val="20"/>
          <w:szCs w:val="20"/>
          <w:lang w:val="en-GB"/>
        </w:rPr>
        <w:t xml:space="preserve">against sickness, maternity, invalidity and accident risks </w:t>
      </w:r>
      <w:r w:rsidR="00C510E3">
        <w:rPr>
          <w:rFonts w:ascii="Calibri" w:eastAsia="Times New Roman" w:hAnsi="Calibri" w:cs="Times New Roman"/>
          <w:sz w:val="20"/>
          <w:szCs w:val="20"/>
          <w:lang w:val="en-GB"/>
        </w:rPr>
        <w:t xml:space="preserve">at </w:t>
      </w:r>
      <w:r w:rsidR="005076F6" w:rsidRPr="005076F6">
        <w:rPr>
          <w:rFonts w:ascii="Calibri" w:eastAsia="Times New Roman" w:hAnsi="Calibri" w:cs="Times New Roman"/>
          <w:sz w:val="20"/>
          <w:szCs w:val="20"/>
          <w:lang w:val="en-GB"/>
        </w:rPr>
        <w:t>work.</w:t>
      </w:r>
    </w:p>
    <w:p w14:paraId="299F87EB" w14:textId="77777777" w:rsidR="005076F6" w:rsidRPr="005076F6" w:rsidRDefault="005076F6" w:rsidP="005076F6">
      <w:pPr>
        <w:spacing w:after="0" w:line="240" w:lineRule="auto"/>
        <w:rPr>
          <w:rFonts w:ascii="Calibri" w:eastAsia="Times New Roman" w:hAnsi="Calibri" w:cs="Times New Roman"/>
          <w:sz w:val="20"/>
          <w:szCs w:val="20"/>
          <w:lang w:val="en-GB"/>
        </w:rPr>
      </w:pPr>
    </w:p>
    <w:p w14:paraId="682E0F9F" w14:textId="77777777" w:rsidR="005076F6" w:rsidRPr="006F7ABA" w:rsidRDefault="005076F6" w:rsidP="005076F6">
      <w:pPr>
        <w:spacing w:after="0" w:line="240" w:lineRule="auto"/>
        <w:rPr>
          <w:rFonts w:ascii="Calibri" w:eastAsia="Times New Roman" w:hAnsi="Calibri" w:cs="Times New Roman"/>
          <w:sz w:val="20"/>
          <w:szCs w:val="20"/>
          <w:u w:val="single"/>
          <w:lang w:val="fr-BE"/>
        </w:rPr>
      </w:pPr>
    </w:p>
    <w:p w14:paraId="4A1A2B04" w14:textId="77777777" w:rsidR="005076F6" w:rsidRPr="006F7ABA" w:rsidRDefault="006F7ABA" w:rsidP="005076F6">
      <w:pPr>
        <w:spacing w:after="0" w:line="240" w:lineRule="auto"/>
        <w:rPr>
          <w:rFonts w:ascii="Calibri" w:eastAsia="Times New Roman" w:hAnsi="Calibri" w:cs="Times New Roman"/>
          <w:b/>
          <w:sz w:val="20"/>
          <w:szCs w:val="20"/>
          <w:u w:val="single"/>
          <w:lang w:val="en-GB"/>
        </w:rPr>
      </w:pPr>
      <w:r w:rsidRPr="006F7ABA">
        <w:rPr>
          <w:rFonts w:ascii="Calibri" w:eastAsia="Times New Roman" w:hAnsi="Calibri" w:cs="Times New Roman"/>
          <w:b/>
          <w:sz w:val="20"/>
          <w:szCs w:val="20"/>
          <w:u w:val="single"/>
          <w:lang w:val="en-GB"/>
        </w:rPr>
        <w:t>ARTICLE 5</w:t>
      </w:r>
      <w:r w:rsidR="005076F6" w:rsidRPr="006F7ABA">
        <w:rPr>
          <w:rFonts w:ascii="Calibri" w:eastAsia="Times New Roman" w:hAnsi="Calibri" w:cs="Times New Roman"/>
          <w:b/>
          <w:sz w:val="20"/>
          <w:szCs w:val="20"/>
          <w:u w:val="single"/>
          <w:lang w:val="en-GB"/>
        </w:rPr>
        <w:t xml:space="preserve">: LIABILITY </w:t>
      </w:r>
    </w:p>
    <w:p w14:paraId="68F113A4" w14:textId="77777777" w:rsidR="005076F6" w:rsidRPr="005076F6" w:rsidRDefault="005076F6" w:rsidP="005076F6">
      <w:pPr>
        <w:spacing w:after="0" w:line="240" w:lineRule="auto"/>
        <w:rPr>
          <w:rFonts w:ascii="Calibri" w:eastAsia="Times New Roman" w:hAnsi="Calibri" w:cs="Times New Roman"/>
          <w:b/>
          <w:sz w:val="20"/>
          <w:szCs w:val="20"/>
          <w:lang w:val="en-GB"/>
        </w:rPr>
      </w:pPr>
    </w:p>
    <w:p w14:paraId="038B5698" w14:textId="409458DB" w:rsidR="005076F6" w:rsidRDefault="005076F6" w:rsidP="005076F6">
      <w:pPr>
        <w:spacing w:after="0" w:line="240" w:lineRule="auto"/>
        <w:rPr>
          <w:rFonts w:ascii="Calibri" w:eastAsia="Times New Roman" w:hAnsi="Calibri" w:cs="Times New Roman"/>
          <w:sz w:val="20"/>
          <w:szCs w:val="20"/>
          <w:lang w:val="en-GB"/>
        </w:rPr>
      </w:pPr>
      <w:r w:rsidRPr="005076F6">
        <w:rPr>
          <w:rFonts w:ascii="Calibri" w:eastAsia="Times New Roman" w:hAnsi="Calibri" w:cs="Times New Roman"/>
          <w:sz w:val="20"/>
          <w:szCs w:val="20"/>
          <w:lang w:val="en-GB"/>
        </w:rPr>
        <w:t xml:space="preserve">The Trainee is responsible for ensuring that </w:t>
      </w:r>
      <w:r w:rsidR="00154506">
        <w:rPr>
          <w:rFonts w:ascii="Calibri" w:eastAsia="Times New Roman" w:hAnsi="Calibri" w:cs="Times New Roman"/>
          <w:sz w:val="20"/>
          <w:szCs w:val="20"/>
          <w:lang w:val="en-GB"/>
        </w:rPr>
        <w:t>they have</w:t>
      </w:r>
      <w:r w:rsidRPr="005076F6">
        <w:rPr>
          <w:rFonts w:ascii="Calibri" w:eastAsia="Times New Roman" w:hAnsi="Calibri" w:cs="Times New Roman"/>
          <w:sz w:val="20"/>
          <w:szCs w:val="20"/>
          <w:lang w:val="en-GB"/>
        </w:rPr>
        <w:t xml:space="preserve"> obtained the appropriate insurance prior to commencing the placement where such insurance is not to be covered by the organisation providing the placement.  The company shall inform The University of Warwick of any accident involving the </w:t>
      </w:r>
      <w:proofErr w:type="gramStart"/>
      <w:r w:rsidRPr="005076F6">
        <w:rPr>
          <w:rFonts w:ascii="Calibri" w:eastAsia="Times New Roman" w:hAnsi="Calibri" w:cs="Times New Roman"/>
          <w:sz w:val="20"/>
          <w:szCs w:val="20"/>
          <w:lang w:val="en-GB"/>
        </w:rPr>
        <w:t>trainee</w:t>
      </w:r>
      <w:proofErr w:type="gramEnd"/>
      <w:r w:rsidRPr="005076F6">
        <w:rPr>
          <w:rFonts w:ascii="Calibri" w:eastAsia="Times New Roman" w:hAnsi="Calibri" w:cs="Times New Roman"/>
          <w:sz w:val="20"/>
          <w:szCs w:val="20"/>
          <w:lang w:val="en-GB"/>
        </w:rPr>
        <w:t xml:space="preserve"> but the University shall not be liable for any resulting costs of the accident.</w:t>
      </w:r>
    </w:p>
    <w:p w14:paraId="1621AF04" w14:textId="2543DDAF" w:rsidR="00932332" w:rsidRDefault="00932332" w:rsidP="005076F6">
      <w:pPr>
        <w:spacing w:after="0" w:line="240" w:lineRule="auto"/>
        <w:rPr>
          <w:rFonts w:ascii="Calibri" w:eastAsia="Times New Roman" w:hAnsi="Calibri" w:cs="Times New Roman"/>
          <w:sz w:val="20"/>
          <w:szCs w:val="20"/>
          <w:lang w:val="en-GB"/>
        </w:rPr>
      </w:pPr>
    </w:p>
    <w:p w14:paraId="0C926BD2" w14:textId="77777777" w:rsidR="00932332" w:rsidRPr="00932332" w:rsidRDefault="00932332" w:rsidP="00932332">
      <w:pPr>
        <w:rPr>
          <w:rFonts w:asciiTheme="majorHAnsi" w:hAnsiTheme="majorHAnsi" w:cstheme="majorHAnsi"/>
          <w:sz w:val="20"/>
          <w:szCs w:val="20"/>
        </w:rPr>
      </w:pPr>
      <w:r w:rsidRPr="00932332">
        <w:rPr>
          <w:rFonts w:asciiTheme="majorHAnsi" w:hAnsiTheme="majorHAnsi" w:cstheme="majorHAnsi"/>
          <w:sz w:val="20"/>
          <w:szCs w:val="20"/>
        </w:rPr>
        <w:t xml:space="preserve">The University of Warwick shall not be liable in any way for the acts, </w:t>
      </w:r>
      <w:proofErr w:type="gramStart"/>
      <w:r w:rsidRPr="00932332">
        <w:rPr>
          <w:rFonts w:asciiTheme="majorHAnsi" w:hAnsiTheme="majorHAnsi" w:cstheme="majorHAnsi"/>
          <w:sz w:val="20"/>
          <w:szCs w:val="20"/>
        </w:rPr>
        <w:t>errors</w:t>
      </w:r>
      <w:proofErr w:type="gramEnd"/>
      <w:r w:rsidRPr="00932332">
        <w:rPr>
          <w:rFonts w:asciiTheme="majorHAnsi" w:hAnsiTheme="majorHAnsi" w:cstheme="majorHAnsi"/>
          <w:sz w:val="20"/>
          <w:szCs w:val="20"/>
        </w:rPr>
        <w:t xml:space="preserve"> or omissions of the Trainee.</w:t>
      </w:r>
    </w:p>
    <w:p w14:paraId="1385BACC" w14:textId="77777777" w:rsidR="00165D3C" w:rsidRPr="00B904B1" w:rsidRDefault="00165D3C" w:rsidP="005076F6">
      <w:pPr>
        <w:spacing w:after="0" w:line="240" w:lineRule="auto"/>
        <w:rPr>
          <w:rFonts w:ascii="Calibri" w:eastAsia="Times New Roman" w:hAnsi="Calibri" w:cs="Times New Roman"/>
          <w:b/>
          <w:sz w:val="20"/>
          <w:szCs w:val="20"/>
          <w:lang w:val="fr-FR"/>
        </w:rPr>
      </w:pPr>
    </w:p>
    <w:p w14:paraId="0C5BD2B8" w14:textId="77777777" w:rsidR="005076F6" w:rsidRPr="00B904B1" w:rsidRDefault="006F7ABA" w:rsidP="005076F6">
      <w:pPr>
        <w:spacing w:after="0" w:line="240" w:lineRule="auto"/>
        <w:rPr>
          <w:rFonts w:ascii="Calibri" w:eastAsia="Times New Roman" w:hAnsi="Calibri" w:cs="Times New Roman"/>
          <w:sz w:val="20"/>
          <w:szCs w:val="20"/>
          <w:u w:val="single"/>
          <w:lang w:val="en-GB"/>
        </w:rPr>
      </w:pPr>
      <w:r w:rsidRPr="006F7ABA">
        <w:rPr>
          <w:rFonts w:ascii="Calibri" w:eastAsia="Times New Roman" w:hAnsi="Calibri" w:cs="Times New Roman"/>
          <w:b/>
          <w:sz w:val="20"/>
          <w:szCs w:val="20"/>
          <w:u w:val="single"/>
          <w:lang w:val="en-GB"/>
        </w:rPr>
        <w:t>ARTICLE 6</w:t>
      </w:r>
      <w:r w:rsidR="005076F6" w:rsidRPr="006F7ABA">
        <w:rPr>
          <w:rFonts w:ascii="Calibri" w:eastAsia="Times New Roman" w:hAnsi="Calibri" w:cs="Times New Roman"/>
          <w:b/>
          <w:sz w:val="20"/>
          <w:szCs w:val="20"/>
          <w:u w:val="single"/>
          <w:lang w:val="en-GB"/>
        </w:rPr>
        <w:t xml:space="preserve">: EVALUATION </w:t>
      </w:r>
    </w:p>
    <w:p w14:paraId="39AF8F92" w14:textId="77777777" w:rsidR="005076F6" w:rsidRPr="005076F6" w:rsidRDefault="005076F6" w:rsidP="005076F6">
      <w:pPr>
        <w:spacing w:after="0" w:line="240" w:lineRule="auto"/>
        <w:rPr>
          <w:rFonts w:ascii="Calibri" w:eastAsia="Times New Roman" w:hAnsi="Calibri" w:cs="Times New Roman"/>
          <w:b/>
          <w:sz w:val="20"/>
          <w:szCs w:val="20"/>
          <w:lang w:val="en-GB"/>
        </w:rPr>
      </w:pPr>
    </w:p>
    <w:p w14:paraId="1F23ACC2" w14:textId="77777777" w:rsidR="005076F6" w:rsidRPr="005076F6" w:rsidRDefault="005076F6" w:rsidP="005076F6">
      <w:pPr>
        <w:spacing w:after="0" w:line="240" w:lineRule="auto"/>
        <w:rPr>
          <w:rFonts w:ascii="Calibri" w:eastAsia="Times New Roman" w:hAnsi="Calibri" w:cs="Times New Roman"/>
          <w:sz w:val="20"/>
          <w:szCs w:val="20"/>
          <w:lang w:val="en-GB"/>
        </w:rPr>
      </w:pPr>
      <w:r w:rsidRPr="005076F6">
        <w:rPr>
          <w:rFonts w:ascii="Calibri" w:eastAsia="Times New Roman" w:hAnsi="Calibri" w:cs="Times New Roman"/>
          <w:sz w:val="20"/>
          <w:szCs w:val="20"/>
          <w:lang w:val="en-GB"/>
        </w:rPr>
        <w:t xml:space="preserve">At the end of the course: </w:t>
      </w:r>
    </w:p>
    <w:p w14:paraId="36A7445A" w14:textId="77777777" w:rsidR="005076F6" w:rsidRPr="005076F6" w:rsidRDefault="005076F6" w:rsidP="005076F6">
      <w:pPr>
        <w:spacing w:after="0" w:line="240" w:lineRule="auto"/>
        <w:rPr>
          <w:rFonts w:ascii="Calibri" w:eastAsia="Times New Roman" w:hAnsi="Calibri" w:cs="Times New Roman"/>
          <w:sz w:val="20"/>
          <w:szCs w:val="20"/>
          <w:lang w:val="en-GB"/>
        </w:rPr>
      </w:pPr>
    </w:p>
    <w:p w14:paraId="49F5FB2C" w14:textId="77777777" w:rsidR="005076F6" w:rsidRPr="005076F6" w:rsidRDefault="005076F6" w:rsidP="005076F6">
      <w:pPr>
        <w:spacing w:after="0" w:line="240" w:lineRule="auto"/>
        <w:rPr>
          <w:rFonts w:ascii="Calibri" w:eastAsia="Times New Roman" w:hAnsi="Calibri" w:cs="Times New Roman"/>
          <w:sz w:val="20"/>
          <w:szCs w:val="20"/>
          <w:lang w:val="en-GB"/>
        </w:rPr>
      </w:pPr>
      <w:r w:rsidRPr="005076F6">
        <w:rPr>
          <w:rFonts w:ascii="Calibri" w:eastAsia="Times New Roman" w:hAnsi="Calibri" w:cs="Times New Roman"/>
          <w:sz w:val="20"/>
          <w:szCs w:val="20"/>
          <w:lang w:val="en-GB"/>
        </w:rPr>
        <w:t xml:space="preserve">The Trainee will deliver a detailed report to the University of Warwick consisting of the work completed and the results obtained with respect to the agreed objectives of the course as set out in Article 3, above.  Another copy of the report will be placed with the Company. </w:t>
      </w:r>
    </w:p>
    <w:p w14:paraId="7CB1B5F3" w14:textId="77777777" w:rsidR="005076F6" w:rsidRPr="005076F6" w:rsidRDefault="005076F6" w:rsidP="005076F6">
      <w:pPr>
        <w:spacing w:after="0" w:line="240" w:lineRule="auto"/>
        <w:rPr>
          <w:rFonts w:ascii="Calibri" w:eastAsia="Times New Roman" w:hAnsi="Calibri" w:cs="Times New Roman"/>
          <w:sz w:val="20"/>
          <w:szCs w:val="20"/>
          <w:lang w:val="en-GB"/>
        </w:rPr>
      </w:pPr>
    </w:p>
    <w:tbl>
      <w:tblPr>
        <w:tblW w:w="102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340"/>
        <w:gridCol w:w="3318"/>
      </w:tblGrid>
      <w:tr w:rsidR="005076F6" w:rsidRPr="005076F6" w14:paraId="4EDEAC57" w14:textId="77777777" w:rsidTr="00194FA9">
        <w:trPr>
          <w:trHeight w:val="327"/>
        </w:trPr>
        <w:tc>
          <w:tcPr>
            <w:tcW w:w="3598" w:type="dxa"/>
          </w:tcPr>
          <w:p w14:paraId="489E2BDB" w14:textId="77777777" w:rsidR="005076F6" w:rsidRPr="005076F6" w:rsidRDefault="005076F6" w:rsidP="005076F6">
            <w:pPr>
              <w:spacing w:after="0" w:line="240" w:lineRule="auto"/>
              <w:jc w:val="both"/>
              <w:rPr>
                <w:rFonts w:ascii="Calibri" w:eastAsia="Times New Roman" w:hAnsi="Calibri" w:cs="Arial"/>
                <w:sz w:val="20"/>
                <w:szCs w:val="20"/>
                <w:lang w:val="en-GB"/>
              </w:rPr>
            </w:pPr>
            <w:r w:rsidRPr="005076F6">
              <w:rPr>
                <w:rFonts w:ascii="Calibri" w:eastAsia="Times New Roman" w:hAnsi="Calibri" w:cs="Arial"/>
                <w:sz w:val="20"/>
                <w:szCs w:val="20"/>
                <w:lang w:val="en-GB"/>
              </w:rPr>
              <w:t xml:space="preserve">Signed for and on behalf of </w:t>
            </w:r>
          </w:p>
          <w:p w14:paraId="77053EB5" w14:textId="77777777" w:rsidR="005076F6" w:rsidRPr="005076F6" w:rsidRDefault="005076F6" w:rsidP="004703BA">
            <w:pPr>
              <w:spacing w:after="0" w:line="240" w:lineRule="auto"/>
              <w:jc w:val="both"/>
              <w:rPr>
                <w:rFonts w:ascii="Calibri" w:eastAsia="Times New Roman" w:hAnsi="Calibri" w:cs="Arial"/>
                <w:sz w:val="20"/>
                <w:szCs w:val="20"/>
                <w:lang w:val="fr-BE"/>
              </w:rPr>
            </w:pPr>
            <w:r w:rsidRPr="005076F6">
              <w:rPr>
                <w:rFonts w:ascii="Calibri" w:eastAsia="Times New Roman" w:hAnsi="Calibri" w:cs="Arial"/>
                <w:sz w:val="20"/>
                <w:szCs w:val="20"/>
                <w:lang w:val="fr-BE"/>
              </w:rPr>
              <w:t xml:space="preserve">The University of Warwick </w:t>
            </w:r>
          </w:p>
        </w:tc>
        <w:tc>
          <w:tcPr>
            <w:tcW w:w="3340" w:type="dxa"/>
          </w:tcPr>
          <w:p w14:paraId="1F4390E7" w14:textId="77777777" w:rsidR="005076F6" w:rsidRPr="004703BA" w:rsidRDefault="005076F6" w:rsidP="004703BA">
            <w:pPr>
              <w:spacing w:after="0" w:line="240" w:lineRule="auto"/>
              <w:jc w:val="both"/>
              <w:rPr>
                <w:rFonts w:ascii="Calibri" w:eastAsia="Times New Roman" w:hAnsi="Calibri" w:cs="Arial"/>
                <w:sz w:val="20"/>
                <w:szCs w:val="20"/>
                <w:lang w:val="en-GB"/>
              </w:rPr>
            </w:pPr>
            <w:r w:rsidRPr="005076F6">
              <w:rPr>
                <w:rFonts w:ascii="Calibri" w:eastAsia="Times New Roman" w:hAnsi="Calibri" w:cs="Arial"/>
                <w:sz w:val="20"/>
                <w:szCs w:val="20"/>
                <w:lang w:val="en-GB"/>
              </w:rPr>
              <w:t xml:space="preserve">Signed for and on behalf of (Company Name) </w:t>
            </w:r>
          </w:p>
        </w:tc>
        <w:tc>
          <w:tcPr>
            <w:tcW w:w="3318" w:type="dxa"/>
          </w:tcPr>
          <w:p w14:paraId="7E1ABE2A" w14:textId="77777777" w:rsidR="005076F6" w:rsidRPr="005076F6" w:rsidRDefault="005076F6" w:rsidP="005076F6">
            <w:pPr>
              <w:spacing w:after="0" w:line="240" w:lineRule="auto"/>
              <w:jc w:val="both"/>
              <w:rPr>
                <w:rFonts w:ascii="Calibri" w:eastAsia="Times New Roman" w:hAnsi="Calibri" w:cs="Arial"/>
                <w:sz w:val="20"/>
                <w:szCs w:val="20"/>
                <w:lang w:val="en-GB"/>
              </w:rPr>
            </w:pPr>
            <w:r w:rsidRPr="005076F6">
              <w:rPr>
                <w:rFonts w:ascii="Calibri" w:eastAsia="Times New Roman" w:hAnsi="Calibri" w:cs="Arial"/>
                <w:sz w:val="20"/>
                <w:szCs w:val="20"/>
                <w:lang w:val="en-GB"/>
              </w:rPr>
              <w:t>Signed by the Trainee</w:t>
            </w:r>
          </w:p>
          <w:p w14:paraId="62FE3FB3" w14:textId="77777777" w:rsidR="005076F6" w:rsidRPr="005076F6" w:rsidRDefault="005076F6" w:rsidP="005076F6">
            <w:pPr>
              <w:spacing w:after="0" w:line="240" w:lineRule="auto"/>
              <w:jc w:val="both"/>
              <w:rPr>
                <w:rFonts w:ascii="Calibri" w:eastAsia="Times New Roman" w:hAnsi="Calibri" w:cs="Arial"/>
                <w:sz w:val="20"/>
                <w:szCs w:val="20"/>
                <w:lang w:val="en-GB"/>
              </w:rPr>
            </w:pPr>
          </w:p>
        </w:tc>
      </w:tr>
      <w:tr w:rsidR="005076F6" w:rsidRPr="005076F6" w14:paraId="2169C529" w14:textId="77777777" w:rsidTr="00194FA9">
        <w:trPr>
          <w:trHeight w:val="1555"/>
        </w:trPr>
        <w:tc>
          <w:tcPr>
            <w:tcW w:w="3598" w:type="dxa"/>
          </w:tcPr>
          <w:p w14:paraId="4F86582D" w14:textId="77777777" w:rsidR="005076F6" w:rsidRPr="005076F6" w:rsidRDefault="005076F6" w:rsidP="005076F6">
            <w:pPr>
              <w:spacing w:after="0" w:line="240" w:lineRule="auto"/>
              <w:jc w:val="both"/>
              <w:rPr>
                <w:rFonts w:ascii="Calibri" w:eastAsia="Times New Roman" w:hAnsi="Calibri" w:cs="Arial"/>
                <w:sz w:val="20"/>
                <w:szCs w:val="20"/>
                <w:lang w:val="en-GB"/>
              </w:rPr>
            </w:pPr>
          </w:p>
        </w:tc>
        <w:tc>
          <w:tcPr>
            <w:tcW w:w="3340" w:type="dxa"/>
          </w:tcPr>
          <w:p w14:paraId="6FF196A1" w14:textId="77777777" w:rsidR="005076F6" w:rsidRPr="005076F6" w:rsidRDefault="005076F6" w:rsidP="005076F6">
            <w:pPr>
              <w:spacing w:after="0" w:line="240" w:lineRule="auto"/>
              <w:jc w:val="both"/>
              <w:rPr>
                <w:rFonts w:ascii="Calibri" w:eastAsia="Times New Roman" w:hAnsi="Calibri" w:cs="Arial"/>
                <w:sz w:val="20"/>
                <w:szCs w:val="20"/>
                <w:lang w:val="en-GB"/>
              </w:rPr>
            </w:pPr>
          </w:p>
        </w:tc>
        <w:tc>
          <w:tcPr>
            <w:tcW w:w="3318" w:type="dxa"/>
          </w:tcPr>
          <w:p w14:paraId="222C87FD" w14:textId="77777777" w:rsidR="005076F6" w:rsidRPr="005076F6" w:rsidRDefault="005076F6" w:rsidP="005076F6">
            <w:pPr>
              <w:spacing w:after="0" w:line="240" w:lineRule="auto"/>
              <w:jc w:val="both"/>
              <w:rPr>
                <w:rFonts w:ascii="Calibri" w:eastAsia="Times New Roman" w:hAnsi="Calibri" w:cs="Arial"/>
                <w:sz w:val="20"/>
                <w:szCs w:val="20"/>
                <w:lang w:val="en-GB"/>
              </w:rPr>
            </w:pPr>
          </w:p>
        </w:tc>
      </w:tr>
      <w:tr w:rsidR="005076F6" w:rsidRPr="00A11B65" w14:paraId="146B4407" w14:textId="77777777" w:rsidTr="00194FA9">
        <w:trPr>
          <w:trHeight w:val="356"/>
        </w:trPr>
        <w:tc>
          <w:tcPr>
            <w:tcW w:w="3598" w:type="dxa"/>
          </w:tcPr>
          <w:p w14:paraId="71BD7DF9" w14:textId="77777777" w:rsidR="00A129B4" w:rsidRDefault="00A129B4" w:rsidP="005076F6">
            <w:pPr>
              <w:spacing w:after="0" w:line="240" w:lineRule="auto"/>
              <w:rPr>
                <w:rFonts w:ascii="Calibri" w:eastAsia="Times New Roman" w:hAnsi="Calibri" w:cs="Arial"/>
                <w:b/>
                <w:sz w:val="20"/>
                <w:szCs w:val="20"/>
                <w:lang w:val="en-GB"/>
              </w:rPr>
            </w:pPr>
            <w:r>
              <w:rPr>
                <w:rFonts w:ascii="Calibri" w:eastAsia="Times New Roman" w:hAnsi="Calibri" w:cs="Arial"/>
                <w:b/>
                <w:sz w:val="20"/>
                <w:szCs w:val="20"/>
                <w:lang w:val="en-GB"/>
              </w:rPr>
              <w:t>Sharon Miles</w:t>
            </w:r>
          </w:p>
          <w:p w14:paraId="0D96AF9F" w14:textId="77777777" w:rsidR="00A129B4" w:rsidRDefault="00A129B4" w:rsidP="005076F6">
            <w:pPr>
              <w:spacing w:after="0" w:line="240" w:lineRule="auto"/>
              <w:rPr>
                <w:rFonts w:ascii="Calibri" w:eastAsia="Times New Roman" w:hAnsi="Calibri" w:cs="Arial"/>
                <w:b/>
                <w:sz w:val="20"/>
                <w:szCs w:val="20"/>
                <w:lang w:val="en-GB"/>
              </w:rPr>
            </w:pPr>
            <w:r>
              <w:rPr>
                <w:rFonts w:ascii="Calibri" w:eastAsia="Times New Roman" w:hAnsi="Calibri" w:cs="Arial"/>
                <w:b/>
                <w:sz w:val="20"/>
                <w:szCs w:val="20"/>
                <w:lang w:val="en-GB"/>
              </w:rPr>
              <w:t xml:space="preserve">Head of Student Records </w:t>
            </w:r>
          </w:p>
          <w:p w14:paraId="68DC2B78" w14:textId="77777777" w:rsidR="005076F6" w:rsidRPr="005076F6" w:rsidRDefault="00CE058F" w:rsidP="005076F6">
            <w:pPr>
              <w:spacing w:after="0" w:line="240" w:lineRule="auto"/>
              <w:rPr>
                <w:rFonts w:ascii="Calibri" w:eastAsia="Times New Roman" w:hAnsi="Calibri" w:cs="Arial"/>
                <w:b/>
                <w:sz w:val="20"/>
                <w:szCs w:val="20"/>
                <w:lang w:val="en-GB"/>
              </w:rPr>
            </w:pPr>
            <w:r>
              <w:rPr>
                <w:rFonts w:ascii="Calibri" w:eastAsia="Times New Roman" w:hAnsi="Calibri" w:cs="Arial"/>
                <w:b/>
                <w:sz w:val="20"/>
                <w:szCs w:val="20"/>
                <w:lang w:val="en-GB"/>
              </w:rPr>
              <w:t>Student Administrative Services</w:t>
            </w:r>
            <w:r w:rsidR="005076F6" w:rsidRPr="005076F6">
              <w:rPr>
                <w:rFonts w:ascii="Calibri" w:eastAsia="Times New Roman" w:hAnsi="Calibri" w:cs="Arial"/>
                <w:b/>
                <w:sz w:val="20"/>
                <w:szCs w:val="20"/>
                <w:lang w:val="en-GB"/>
              </w:rPr>
              <w:t xml:space="preserve"> </w:t>
            </w:r>
          </w:p>
          <w:p w14:paraId="617C8A16" w14:textId="77777777" w:rsidR="005076F6" w:rsidRPr="005076F6" w:rsidRDefault="005076F6" w:rsidP="005076F6">
            <w:pPr>
              <w:spacing w:after="0" w:line="240" w:lineRule="auto"/>
              <w:rPr>
                <w:rFonts w:ascii="Calibri" w:eastAsia="Times New Roman" w:hAnsi="Calibri" w:cs="Arial"/>
                <w:b/>
                <w:sz w:val="20"/>
                <w:szCs w:val="20"/>
                <w:lang w:val="fr-BE"/>
              </w:rPr>
            </w:pPr>
          </w:p>
        </w:tc>
        <w:tc>
          <w:tcPr>
            <w:tcW w:w="3340" w:type="dxa"/>
          </w:tcPr>
          <w:p w14:paraId="01CA52A0" w14:textId="77777777" w:rsidR="005076F6" w:rsidRPr="005076F6" w:rsidRDefault="005076F6" w:rsidP="005076F6">
            <w:pPr>
              <w:spacing w:after="0" w:line="240" w:lineRule="auto"/>
              <w:jc w:val="both"/>
              <w:rPr>
                <w:rFonts w:ascii="Calibri" w:eastAsia="Times New Roman" w:hAnsi="Calibri" w:cs="Arial"/>
                <w:b/>
                <w:sz w:val="20"/>
                <w:szCs w:val="20"/>
                <w:lang w:val="en-GB"/>
              </w:rPr>
            </w:pPr>
            <w:r w:rsidRPr="005076F6">
              <w:rPr>
                <w:rFonts w:ascii="Calibri" w:eastAsia="Times New Roman" w:hAnsi="Calibri" w:cs="Arial"/>
                <w:b/>
                <w:sz w:val="20"/>
                <w:szCs w:val="20"/>
                <w:lang w:val="en-GB"/>
              </w:rPr>
              <w:t>(Company contact name and position held)</w:t>
            </w:r>
          </w:p>
          <w:p w14:paraId="49D0756D" w14:textId="77777777" w:rsidR="005076F6" w:rsidRPr="004703BA" w:rsidRDefault="005076F6" w:rsidP="005076F6">
            <w:pPr>
              <w:spacing w:after="0" w:line="240" w:lineRule="auto"/>
              <w:jc w:val="both"/>
              <w:rPr>
                <w:rFonts w:ascii="Calibri" w:eastAsia="Times New Roman" w:hAnsi="Calibri" w:cs="Arial"/>
                <w:b/>
                <w:sz w:val="20"/>
                <w:szCs w:val="20"/>
                <w:lang w:val="en-GB"/>
              </w:rPr>
            </w:pPr>
          </w:p>
        </w:tc>
        <w:tc>
          <w:tcPr>
            <w:tcW w:w="3318" w:type="dxa"/>
          </w:tcPr>
          <w:p w14:paraId="5D35C45E" w14:textId="77777777" w:rsidR="005076F6" w:rsidRPr="005076F6" w:rsidRDefault="005076F6" w:rsidP="005076F6">
            <w:pPr>
              <w:spacing w:after="0" w:line="240" w:lineRule="auto"/>
              <w:jc w:val="both"/>
              <w:rPr>
                <w:rFonts w:ascii="Calibri" w:eastAsia="Times New Roman" w:hAnsi="Calibri" w:cs="Arial"/>
                <w:b/>
                <w:sz w:val="20"/>
                <w:szCs w:val="20"/>
                <w:lang w:val="fr-BE"/>
              </w:rPr>
            </w:pPr>
            <w:r w:rsidRPr="005076F6">
              <w:rPr>
                <w:rFonts w:ascii="Calibri" w:eastAsia="Times New Roman" w:hAnsi="Calibri" w:cs="Arial"/>
                <w:b/>
                <w:sz w:val="20"/>
                <w:szCs w:val="20"/>
                <w:lang w:val="fr-BE"/>
              </w:rPr>
              <w:t>(</w:t>
            </w:r>
            <w:proofErr w:type="spellStart"/>
            <w:r w:rsidRPr="005076F6">
              <w:rPr>
                <w:rFonts w:ascii="Calibri" w:eastAsia="Times New Roman" w:hAnsi="Calibri" w:cs="Arial"/>
                <w:b/>
                <w:sz w:val="20"/>
                <w:szCs w:val="20"/>
                <w:lang w:val="fr-BE"/>
              </w:rPr>
              <w:t>Trainee’s</w:t>
            </w:r>
            <w:proofErr w:type="spellEnd"/>
            <w:r w:rsidRPr="005076F6">
              <w:rPr>
                <w:rFonts w:ascii="Calibri" w:eastAsia="Times New Roman" w:hAnsi="Calibri" w:cs="Arial"/>
                <w:b/>
                <w:sz w:val="20"/>
                <w:szCs w:val="20"/>
                <w:lang w:val="fr-BE"/>
              </w:rPr>
              <w:t xml:space="preserve"> </w:t>
            </w:r>
            <w:proofErr w:type="spellStart"/>
            <w:r w:rsidRPr="005076F6">
              <w:rPr>
                <w:rFonts w:ascii="Calibri" w:eastAsia="Times New Roman" w:hAnsi="Calibri" w:cs="Arial"/>
                <w:b/>
                <w:sz w:val="20"/>
                <w:szCs w:val="20"/>
                <w:lang w:val="fr-BE"/>
              </w:rPr>
              <w:t>name</w:t>
            </w:r>
            <w:proofErr w:type="spellEnd"/>
            <w:r w:rsidRPr="005076F6">
              <w:rPr>
                <w:rFonts w:ascii="Calibri" w:eastAsia="Times New Roman" w:hAnsi="Calibri" w:cs="Arial"/>
                <w:b/>
                <w:sz w:val="20"/>
                <w:szCs w:val="20"/>
                <w:lang w:val="fr-BE"/>
              </w:rPr>
              <w:t>)</w:t>
            </w:r>
          </w:p>
          <w:p w14:paraId="72BB3EF5" w14:textId="77777777" w:rsidR="005076F6" w:rsidRPr="005076F6" w:rsidRDefault="005076F6" w:rsidP="005076F6">
            <w:pPr>
              <w:spacing w:after="0" w:line="240" w:lineRule="auto"/>
              <w:jc w:val="both"/>
              <w:rPr>
                <w:rFonts w:ascii="Calibri" w:eastAsia="Times New Roman" w:hAnsi="Calibri" w:cs="Arial"/>
                <w:b/>
                <w:sz w:val="20"/>
                <w:szCs w:val="20"/>
                <w:lang w:val="fr-BE"/>
              </w:rPr>
            </w:pPr>
          </w:p>
        </w:tc>
      </w:tr>
    </w:tbl>
    <w:p w14:paraId="721D804E" w14:textId="77777777" w:rsidR="009D3473" w:rsidRPr="00472FB3" w:rsidRDefault="009D3473" w:rsidP="005076F6">
      <w:pPr>
        <w:spacing w:after="0" w:line="240" w:lineRule="auto"/>
        <w:rPr>
          <w:rFonts w:ascii="Calibri" w:eastAsia="Times New Roman" w:hAnsi="Calibri" w:cs="Times New Roman"/>
          <w:b/>
          <w:sz w:val="20"/>
          <w:szCs w:val="20"/>
          <w:u w:val="single"/>
          <w:lang w:val="fr-FR"/>
        </w:rPr>
      </w:pPr>
    </w:p>
    <w:p w14:paraId="70D02047" w14:textId="77777777" w:rsidR="006D5EC7" w:rsidRPr="006F7ABA" w:rsidRDefault="006D5EC7" w:rsidP="00165D3C">
      <w:pPr>
        <w:rPr>
          <w:sz w:val="14"/>
          <w:szCs w:val="14"/>
          <w:lang w:val="fr-FR"/>
        </w:rPr>
      </w:pPr>
    </w:p>
    <w:sectPr w:rsidR="006D5EC7" w:rsidRPr="006F7ABA" w:rsidSect="00EE36AD">
      <w:headerReference w:type="default" r:id="rId14"/>
      <w:footerReference w:type="default" r:id="rId15"/>
      <w:headerReference w:type="first" r:id="rId16"/>
      <w:footerReference w:type="first" r:id="rId17"/>
      <w:pgSz w:w="11907" w:h="16839" w:code="9"/>
      <w:pgMar w:top="2835" w:right="1134" w:bottom="1440" w:left="851" w:header="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C4FF" w14:textId="77777777" w:rsidR="00C22445" w:rsidRDefault="00C22445">
      <w:pPr>
        <w:spacing w:after="0" w:line="240" w:lineRule="auto"/>
      </w:pPr>
      <w:r>
        <w:separator/>
      </w:r>
    </w:p>
  </w:endnote>
  <w:endnote w:type="continuationSeparator" w:id="0">
    <w:p w14:paraId="2993DD92" w14:textId="77777777" w:rsidR="00C22445" w:rsidRDefault="00C2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2311" w14:textId="77777777" w:rsidR="00717F19" w:rsidRPr="00B904B1" w:rsidRDefault="00B21E7C" w:rsidP="006D5EC7">
    <w:pPr>
      <w:pStyle w:val="Footer"/>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Pr>
        <w:noProof/>
        <w:sz w:val="12"/>
        <w:szCs w:val="12"/>
      </w:rPr>
      <w:t>M:\AO\aoz\Student Records\ConventionDeStage-Contracts\Forms\Convention de Stage (English - French).docx</w:t>
    </w:r>
    <w:r>
      <w:rPr>
        <w:sz w:val="12"/>
        <w:szCs w:val="12"/>
      </w:rPr>
      <w:fldChar w:fldCharType="end"/>
    </w:r>
    <w:r w:rsidR="006D5EC7" w:rsidRPr="00B904B1">
      <w:rPr>
        <w:noProof/>
        <w:sz w:val="12"/>
        <w:szCs w:val="12"/>
        <w:lang w:val="en-GB" w:eastAsia="en-GB"/>
      </w:rPr>
      <w:drawing>
        <wp:anchor distT="0" distB="0" distL="114300" distR="114300" simplePos="0" relativeHeight="251660288" behindDoc="0" locked="0" layoutInCell="1" allowOverlap="1" wp14:anchorId="4314A401" wp14:editId="09E4897E">
          <wp:simplePos x="0" y="0"/>
          <wp:positionH relativeFrom="margin">
            <wp:posOffset>4966286</wp:posOffset>
          </wp:positionH>
          <wp:positionV relativeFrom="margin">
            <wp:posOffset>7711000</wp:posOffset>
          </wp:positionV>
          <wp:extent cx="1450340" cy="2070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blue_cont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340" cy="20701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A49F" w14:textId="77777777" w:rsidR="00244C8C" w:rsidRPr="0039790A" w:rsidRDefault="00CE058F">
    <w:pPr>
      <w:pStyle w:val="Footer"/>
      <w:rPr>
        <w:sz w:val="12"/>
        <w:szCs w:val="12"/>
      </w:rPr>
    </w:pPr>
    <w:r w:rsidRPr="0039790A">
      <w:rPr>
        <w:noProof/>
        <w:sz w:val="12"/>
        <w:szCs w:val="12"/>
        <w:lang w:val="en-GB" w:eastAsia="en-GB"/>
      </w:rPr>
      <mc:AlternateContent>
        <mc:Choice Requires="wps">
          <w:drawing>
            <wp:anchor distT="0" distB="0" distL="114300" distR="114300" simplePos="0" relativeHeight="251659264" behindDoc="0" locked="0" layoutInCell="1" allowOverlap="1" wp14:anchorId="5AA7F39E" wp14:editId="7839EB62">
              <wp:simplePos x="0" y="0"/>
              <wp:positionH relativeFrom="page">
                <wp:align>right</wp:align>
              </wp:positionH>
              <wp:positionV relativeFrom="paragraph">
                <wp:posOffset>-233045</wp:posOffset>
              </wp:positionV>
              <wp:extent cx="2115820" cy="11804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180465"/>
                      </a:xfrm>
                      <a:prstGeom prst="rect">
                        <a:avLst/>
                      </a:prstGeom>
                      <a:solidFill>
                        <a:srgbClr val="FFFFFF"/>
                      </a:solidFill>
                      <a:ln w="9525">
                        <a:noFill/>
                        <a:miter lim="800000"/>
                        <a:headEnd/>
                        <a:tailEnd/>
                      </a:ln>
                    </wps:spPr>
                    <wps:txbx>
                      <w:txbxContent>
                        <w:p w14:paraId="2FE38FA8" w14:textId="77777777" w:rsidR="00244C8C" w:rsidRPr="005076F6" w:rsidRDefault="00CE058F" w:rsidP="00244C8C">
                          <w:pPr>
                            <w:spacing w:after="0" w:line="240" w:lineRule="auto"/>
                            <w:rPr>
                              <w:color w:val="70AD47"/>
                              <w:sz w:val="20"/>
                              <w:szCs w:val="20"/>
                            </w:rPr>
                          </w:pPr>
                          <w:r>
                            <w:rPr>
                              <w:color w:val="70AD47"/>
                              <w:sz w:val="20"/>
                              <w:szCs w:val="20"/>
                            </w:rPr>
                            <w:t>Student Administrative Services</w:t>
                          </w:r>
                        </w:p>
                        <w:p w14:paraId="480AF167" w14:textId="77777777" w:rsidR="00244C8C" w:rsidRPr="005076F6" w:rsidRDefault="00244C8C" w:rsidP="00244C8C">
                          <w:pPr>
                            <w:spacing w:after="0" w:line="240" w:lineRule="auto"/>
                            <w:rPr>
                              <w:color w:val="70AD47"/>
                              <w:sz w:val="20"/>
                              <w:szCs w:val="20"/>
                            </w:rPr>
                          </w:pPr>
                          <w:r w:rsidRPr="005076F6">
                            <w:rPr>
                              <w:color w:val="70AD47"/>
                              <w:sz w:val="20"/>
                              <w:szCs w:val="20"/>
                            </w:rPr>
                            <w:t>University of Warwick</w:t>
                          </w:r>
                        </w:p>
                        <w:p w14:paraId="66DBE04C" w14:textId="77777777" w:rsidR="00244C8C" w:rsidRPr="005076F6" w:rsidRDefault="00244C8C" w:rsidP="00244C8C">
                          <w:pPr>
                            <w:spacing w:after="0" w:line="240" w:lineRule="auto"/>
                            <w:rPr>
                              <w:color w:val="70AD47"/>
                              <w:sz w:val="20"/>
                              <w:szCs w:val="20"/>
                            </w:rPr>
                          </w:pPr>
                          <w:r w:rsidRPr="005076F6">
                            <w:rPr>
                              <w:color w:val="70AD47"/>
                              <w:sz w:val="20"/>
                              <w:szCs w:val="20"/>
                            </w:rPr>
                            <w:t>Coventry CV4 8UW UK</w:t>
                          </w:r>
                        </w:p>
                        <w:p w14:paraId="1C38A252" w14:textId="77777777" w:rsidR="00244C8C" w:rsidRPr="005076F6" w:rsidRDefault="00AD6340" w:rsidP="00244C8C">
                          <w:pPr>
                            <w:spacing w:after="0" w:line="240" w:lineRule="auto"/>
                            <w:rPr>
                              <w:color w:val="70AD47"/>
                              <w:sz w:val="20"/>
                              <w:szCs w:val="20"/>
                              <w:lang w:val="fr-FR"/>
                            </w:rPr>
                          </w:pPr>
                          <w:r w:rsidRPr="005076F6">
                            <w:rPr>
                              <w:color w:val="70AD47"/>
                              <w:sz w:val="20"/>
                              <w:szCs w:val="20"/>
                              <w:lang w:val="fr-FR"/>
                            </w:rPr>
                            <w:t>T +44 (0)24 7652 3760</w:t>
                          </w:r>
                        </w:p>
                        <w:p w14:paraId="43B7EE0B" w14:textId="77777777" w:rsidR="00244C8C" w:rsidRPr="00AD6340" w:rsidRDefault="00244C8C" w:rsidP="00244C8C">
                          <w:pPr>
                            <w:spacing w:after="0" w:line="240" w:lineRule="auto"/>
                            <w:rPr>
                              <w:color w:val="7030A0"/>
                              <w:sz w:val="20"/>
                              <w:szCs w:val="20"/>
                              <w:lang w:val="fr-FR"/>
                            </w:rPr>
                          </w:pPr>
                          <w:r w:rsidRPr="00AD6340">
                            <w:rPr>
                              <w:color w:val="7030A0"/>
                              <w:sz w:val="20"/>
                              <w:szCs w:val="20"/>
                              <w:lang w:val="fr-FR"/>
                            </w:rPr>
                            <w:t>www.warwick.ac.uk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7F39E" id="_x0000_t202" coordsize="21600,21600" o:spt="202" path="m,l,21600r21600,l21600,xe">
              <v:stroke joinstyle="miter"/>
              <v:path gradientshapeok="t" o:connecttype="rect"/>
            </v:shapetype>
            <v:shape id="_x0000_s1027" type="#_x0000_t202" style="position:absolute;margin-left:115.4pt;margin-top:-18.35pt;width:166.6pt;height:92.9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" stroked="f">
              <v:textbox>
                <w:txbxContent>
                  <w:p w14:paraId="2FE38FA8" w14:textId="77777777" w:rsidR="00244C8C" w:rsidRPr="005076F6" w:rsidRDefault="00CE058F" w:rsidP="00244C8C">
                    <w:pPr>
                      <w:spacing w:after="0" w:line="240" w:lineRule="auto"/>
                      <w:rPr>
                        <w:color w:val="70AD47"/>
                        <w:sz w:val="20"/>
                        <w:szCs w:val="20"/>
                      </w:rPr>
                    </w:pPr>
                    <w:r>
                      <w:rPr>
                        <w:color w:val="70AD47"/>
                        <w:sz w:val="20"/>
                        <w:szCs w:val="20"/>
                      </w:rPr>
                      <w:t>Student Administrative Services</w:t>
                    </w:r>
                  </w:p>
                  <w:p w14:paraId="480AF167" w14:textId="77777777" w:rsidR="00244C8C" w:rsidRPr="005076F6" w:rsidRDefault="00244C8C" w:rsidP="00244C8C">
                    <w:pPr>
                      <w:spacing w:after="0" w:line="240" w:lineRule="auto"/>
                      <w:rPr>
                        <w:color w:val="70AD47"/>
                        <w:sz w:val="20"/>
                        <w:szCs w:val="20"/>
                      </w:rPr>
                    </w:pPr>
                    <w:r w:rsidRPr="005076F6">
                      <w:rPr>
                        <w:color w:val="70AD47"/>
                        <w:sz w:val="20"/>
                        <w:szCs w:val="20"/>
                      </w:rPr>
                      <w:t>University of Warwick</w:t>
                    </w:r>
                  </w:p>
                  <w:p w14:paraId="66DBE04C" w14:textId="77777777" w:rsidR="00244C8C" w:rsidRPr="005076F6" w:rsidRDefault="00244C8C" w:rsidP="00244C8C">
                    <w:pPr>
                      <w:spacing w:after="0" w:line="240" w:lineRule="auto"/>
                      <w:rPr>
                        <w:color w:val="70AD47"/>
                        <w:sz w:val="20"/>
                        <w:szCs w:val="20"/>
                      </w:rPr>
                    </w:pPr>
                    <w:r w:rsidRPr="005076F6">
                      <w:rPr>
                        <w:color w:val="70AD47"/>
                        <w:sz w:val="20"/>
                        <w:szCs w:val="20"/>
                      </w:rPr>
                      <w:t>Coventry CV4 8UW UK</w:t>
                    </w:r>
                  </w:p>
                  <w:p w14:paraId="1C38A252" w14:textId="77777777" w:rsidR="00244C8C" w:rsidRPr="005076F6" w:rsidRDefault="00AD6340" w:rsidP="00244C8C">
                    <w:pPr>
                      <w:spacing w:after="0" w:line="240" w:lineRule="auto"/>
                      <w:rPr>
                        <w:color w:val="70AD47"/>
                        <w:sz w:val="20"/>
                        <w:szCs w:val="20"/>
                        <w:lang w:val="fr-FR"/>
                      </w:rPr>
                    </w:pPr>
                    <w:r w:rsidRPr="005076F6">
                      <w:rPr>
                        <w:color w:val="70AD47"/>
                        <w:sz w:val="20"/>
                        <w:szCs w:val="20"/>
                        <w:lang w:val="fr-FR"/>
                      </w:rPr>
                      <w:t>T +44 (0)24 7652 3760</w:t>
                    </w:r>
                  </w:p>
                  <w:p w14:paraId="43B7EE0B" w14:textId="77777777" w:rsidR="00244C8C" w:rsidRPr="00AD6340" w:rsidRDefault="00244C8C" w:rsidP="00244C8C">
                    <w:pPr>
                      <w:spacing w:after="0" w:line="240" w:lineRule="auto"/>
                      <w:rPr>
                        <w:color w:val="7030A0"/>
                        <w:sz w:val="20"/>
                        <w:szCs w:val="20"/>
                        <w:lang w:val="fr-FR"/>
                      </w:rPr>
                    </w:pPr>
                    <w:r w:rsidRPr="00AD6340">
                      <w:rPr>
                        <w:color w:val="7030A0"/>
                        <w:sz w:val="20"/>
                        <w:szCs w:val="20"/>
                        <w:lang w:val="fr-FR"/>
                      </w:rPr>
                      <w:t>www.warwick.ac.uk</w:t>
                    </w:r>
                  </w:p>
                </w:txbxContent>
              </v:textbox>
              <w10:wrap anchorx="page"/>
            </v:shape>
          </w:pict>
        </mc:Fallback>
      </mc:AlternateContent>
    </w:r>
    <w:r w:rsidR="004703BA">
      <w:rPr>
        <w:sz w:val="12"/>
        <w:szCs w:val="12"/>
      </w:rPr>
      <w:fldChar w:fldCharType="begin"/>
    </w:r>
    <w:r w:rsidR="004703BA">
      <w:rPr>
        <w:sz w:val="12"/>
        <w:szCs w:val="12"/>
      </w:rPr>
      <w:instrText xml:space="preserve"> FILENAME \p \* MERGEFORMAT </w:instrText>
    </w:r>
    <w:r w:rsidR="004703BA">
      <w:rPr>
        <w:sz w:val="12"/>
        <w:szCs w:val="12"/>
      </w:rPr>
      <w:fldChar w:fldCharType="separate"/>
    </w:r>
    <w:r w:rsidR="004703BA">
      <w:rPr>
        <w:noProof/>
        <w:sz w:val="12"/>
        <w:szCs w:val="12"/>
      </w:rPr>
      <w:t>M:\AO\aoz\Student Records\Scanned\Convention de Stage\Convention de Stage\Convention de Stage\Tripartite Agreement.docx</w:t>
    </w:r>
    <w:r w:rsidR="004703BA">
      <w:rPr>
        <w:sz w:val="12"/>
        <w:szCs w:val="12"/>
      </w:rPr>
      <w:fldChar w:fldCharType="end"/>
    </w:r>
    <w:r w:rsidR="00B21E7C" w:rsidRPr="0039790A">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B606" w14:textId="77777777" w:rsidR="00C22445" w:rsidRDefault="00C22445">
      <w:pPr>
        <w:spacing w:after="0" w:line="240" w:lineRule="auto"/>
      </w:pPr>
      <w:r>
        <w:separator/>
      </w:r>
    </w:p>
  </w:footnote>
  <w:footnote w:type="continuationSeparator" w:id="0">
    <w:p w14:paraId="59AFEEE5" w14:textId="77777777" w:rsidR="00C22445" w:rsidRDefault="00C2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ABBC" w14:textId="77777777" w:rsidR="00717F19" w:rsidRPr="00B904B1" w:rsidRDefault="006D5EC7" w:rsidP="006D5EC7">
    <w:pPr>
      <w:spacing w:after="0"/>
      <w:ind w:hanging="1134"/>
      <w:jc w:val="center"/>
      <w:rPr>
        <w:color w:val="E7E6E6"/>
        <w:sz w:val="12"/>
        <w:szCs w:val="12"/>
      </w:rPr>
    </w:pPr>
    <w:r w:rsidRPr="00B904B1">
      <w:rPr>
        <w:noProof/>
        <w:color w:val="E7E6E6"/>
        <w:sz w:val="12"/>
        <w:szCs w:val="12"/>
        <w:lang w:val="en-GB" w:eastAsia="en-GB"/>
      </w:rPr>
      <w:drawing>
        <wp:inline distT="0" distB="0" distL="0" distR="0" wp14:anchorId="5DA1FC23" wp14:editId="2A52BC75">
          <wp:extent cx="7793502" cy="4638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blue_con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330" cy="4642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3AA5" w14:textId="77777777" w:rsidR="00244C8C" w:rsidRDefault="00244C8C" w:rsidP="00244C8C">
    <w:pPr>
      <w:pStyle w:val="Header"/>
      <w:ind w:hanging="1134"/>
    </w:pPr>
    <w:r>
      <w:rPr>
        <w:noProof/>
        <w:lang w:val="en-GB" w:eastAsia="en-GB"/>
      </w:rPr>
      <w:drawing>
        <wp:inline distT="0" distB="0" distL="0" distR="0" wp14:anchorId="1F7B530F" wp14:editId="592E2756">
          <wp:extent cx="7798549" cy="15474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etter_blue.jpg"/>
                  <pic:cNvPicPr/>
                </pic:nvPicPr>
                <pic:blipFill rotWithShape="1">
                  <a:blip r:embed="rId1" cstate="print">
                    <a:extLst>
                      <a:ext uri="{28A0092B-C50C-407E-A947-70E740481C1C}">
                        <a14:useLocalDpi xmlns:a14="http://schemas.microsoft.com/office/drawing/2010/main"/>
                      </a:ext>
                    </a:extLst>
                  </a:blip>
                  <a:srcRect b="5792"/>
                  <a:stretch/>
                </pic:blipFill>
                <pic:spPr bwMode="auto">
                  <a:xfrm>
                    <a:off x="0" y="0"/>
                    <a:ext cx="7802324" cy="15481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activeWritingStyle w:appName="MSWord" w:lang="fr-BE"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29"/>
    <w:rsid w:val="00154506"/>
    <w:rsid w:val="00165D3C"/>
    <w:rsid w:val="00194FA9"/>
    <w:rsid w:val="001A6F1B"/>
    <w:rsid w:val="001D3E5C"/>
    <w:rsid w:val="00244C8C"/>
    <w:rsid w:val="00364322"/>
    <w:rsid w:val="0039790A"/>
    <w:rsid w:val="004703BA"/>
    <w:rsid w:val="00472FB3"/>
    <w:rsid w:val="004934AC"/>
    <w:rsid w:val="005076F6"/>
    <w:rsid w:val="00511294"/>
    <w:rsid w:val="00514816"/>
    <w:rsid w:val="0055279D"/>
    <w:rsid w:val="005F11B1"/>
    <w:rsid w:val="0062397A"/>
    <w:rsid w:val="00631EA1"/>
    <w:rsid w:val="00697143"/>
    <w:rsid w:val="006D5EC7"/>
    <w:rsid w:val="006F7ABA"/>
    <w:rsid w:val="00717F19"/>
    <w:rsid w:val="007A5F0E"/>
    <w:rsid w:val="007D09E0"/>
    <w:rsid w:val="007D4A54"/>
    <w:rsid w:val="008E72B0"/>
    <w:rsid w:val="00932332"/>
    <w:rsid w:val="009D3473"/>
    <w:rsid w:val="009E2BE8"/>
    <w:rsid w:val="00A11B65"/>
    <w:rsid w:val="00A129B4"/>
    <w:rsid w:val="00AA0140"/>
    <w:rsid w:val="00AD6340"/>
    <w:rsid w:val="00B02B09"/>
    <w:rsid w:val="00B21E7C"/>
    <w:rsid w:val="00B83101"/>
    <w:rsid w:val="00B904B1"/>
    <w:rsid w:val="00C22445"/>
    <w:rsid w:val="00C41AC1"/>
    <w:rsid w:val="00C43329"/>
    <w:rsid w:val="00C510E3"/>
    <w:rsid w:val="00CE058F"/>
    <w:rsid w:val="00D2784A"/>
    <w:rsid w:val="00D73E2D"/>
    <w:rsid w:val="00E41265"/>
    <w:rsid w:val="00EE36AD"/>
    <w:rsid w:val="00FE2357"/>
    <w:rsid w:val="00FE50D2"/>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874065"/>
  <w15:docId w15:val="{1E82CD9C-1EFE-4DE3-8290-B6B42545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paragraph" w:customStyle="1" w:styleId="HTMLPreformatted1">
    <w:name w:val="HTML Preformatted1"/>
    <w:basedOn w:val="Normal"/>
    <w:next w:val="HTMLPreformatted"/>
    <w:link w:val="HTMLPreformattedChar"/>
    <w:uiPriority w:val="99"/>
    <w:unhideWhenUsed/>
    <w:rsid w:val="005076F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1"/>
    <w:uiPriority w:val="99"/>
    <w:rsid w:val="005076F6"/>
    <w:rPr>
      <w:rFonts w:ascii="Consolas" w:hAnsi="Consolas" w:cs="Consolas"/>
      <w:sz w:val="20"/>
      <w:szCs w:val="20"/>
    </w:rPr>
  </w:style>
  <w:style w:type="paragraph" w:styleId="HTMLPreformatted">
    <w:name w:val="HTML Preformatted"/>
    <w:basedOn w:val="Normal"/>
    <w:link w:val="HTMLPreformattedChar1"/>
    <w:uiPriority w:val="99"/>
    <w:semiHidden/>
    <w:unhideWhenUsed/>
    <w:rsid w:val="005076F6"/>
    <w:pPr>
      <w:spacing w:after="0" w:line="240" w:lineRule="auto"/>
    </w:pPr>
    <w:rPr>
      <w:rFonts w:ascii="Consolas" w:hAnsi="Consolas" w:cs="Consolas"/>
      <w:sz w:val="20"/>
      <w:szCs w:val="20"/>
    </w:rPr>
  </w:style>
  <w:style w:type="character" w:customStyle="1" w:styleId="HTMLPreformattedChar1">
    <w:name w:val="HTML Preformatted Char1"/>
    <w:basedOn w:val="DefaultParagraphFont"/>
    <w:link w:val="HTMLPreformatted"/>
    <w:uiPriority w:val="99"/>
    <w:semiHidden/>
    <w:rsid w:val="005076F6"/>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vention@warwick.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warwick">
      <a:majorFont>
        <a:latin typeface="Calibri"/>
        <a:ea typeface=""/>
        <a:cs typeface=""/>
      </a:majorFont>
      <a:minorFont>
        <a:latin typeface="Calibri"/>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openxmlformats.org/officeDocument/2006/bibliography" SelectedStyle="\APA.XSL" StyleName="APA"/>
</file>

<file path=customXml/item6.xml><?xml version="1.0" encoding="utf-8"?>
<b:Sources xmlns:b="http://schemas.microsoft.com/office/word/2004/10/bibliography" xmlns="http://schemas.microsoft.com/office/word/2004/10/bibliograph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3.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4.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5.xml><?xml version="1.0" encoding="utf-8"?>
<ds:datastoreItem xmlns:ds="http://schemas.openxmlformats.org/officeDocument/2006/customXml" ds:itemID="{5A951BF8-3D59-437E-92A4-1233D3ABD0E5}">
  <ds:schemaRefs>
    <ds:schemaRef ds:uri="http://schemas.openxmlformats.org/officeDocument/2006/bibliography"/>
  </ds:schemaRefs>
</ds:datastoreItem>
</file>

<file path=customXml/itemProps6.xml><?xml version="1.0" encoding="utf-8"?>
<ds:datastoreItem xmlns:ds="http://schemas.openxmlformats.org/officeDocument/2006/customXml" ds:itemID="{C2CF5E3A-7B6D-49D9-98D1-497DE9185669}">
  <ds:schemaRefs>
    <ds:schemaRef ds:uri="http://schemas.microsoft.com/office/word/2004/10/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Keira</dc:creator>
  <cp:lastModifiedBy>Brandist, Derek</cp:lastModifiedBy>
  <cp:revision>5</cp:revision>
  <cp:lastPrinted>2017-10-17T09:18:00Z</cp:lastPrinted>
  <dcterms:created xsi:type="dcterms:W3CDTF">2020-02-06T16:30:00Z</dcterms:created>
  <dcterms:modified xsi:type="dcterms:W3CDTF">2022-02-09T09:10:00Z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